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C6" w:rsidRPr="00AA43C6" w:rsidRDefault="00AA43C6" w:rsidP="00AA43C6">
      <w:pPr>
        <w:jc w:val="center"/>
        <w:rPr>
          <w:rFonts w:cstheme="minorHAnsi"/>
          <w:b/>
          <w:color w:val="000000"/>
          <w:sz w:val="36"/>
          <w:szCs w:val="22"/>
          <w:lang w:eastAsia="en-GB"/>
        </w:rPr>
      </w:pPr>
      <w:r w:rsidRPr="00AA43C6">
        <w:rPr>
          <w:rFonts w:cstheme="minorHAnsi"/>
          <w:b/>
          <w:color w:val="000000"/>
          <w:sz w:val="36"/>
          <w:szCs w:val="22"/>
          <w:lang w:eastAsia="en-GB"/>
        </w:rPr>
        <w:t>PARENTAL ENGAGEMENT AT PEEBLES HIGH SCHOOL</w:t>
      </w:r>
    </w:p>
    <w:p w:rsidR="00AA43C6" w:rsidRDefault="00AA43C6" w:rsidP="00AA43C6">
      <w:pPr>
        <w:rPr>
          <w:rFonts w:cstheme="minorHAnsi"/>
          <w:color w:val="000000"/>
          <w:sz w:val="22"/>
          <w:szCs w:val="22"/>
          <w:lang w:eastAsia="en-GB"/>
        </w:rPr>
      </w:pPr>
    </w:p>
    <w:p w:rsidR="00AA43C6" w:rsidRDefault="00AA43C6" w:rsidP="00AA43C6">
      <w:pPr>
        <w:rPr>
          <w:rFonts w:cstheme="minorHAnsi"/>
          <w:color w:val="000000"/>
          <w:sz w:val="22"/>
          <w:szCs w:val="22"/>
          <w:lang w:eastAsia="en-GB"/>
        </w:rPr>
      </w:pPr>
      <w:r w:rsidRPr="00AA43C6">
        <w:rPr>
          <w:rFonts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2651760</wp:posOffset>
                </wp:positionV>
                <wp:extent cx="2972435" cy="391795"/>
                <wp:effectExtent l="0" t="508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24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3C6" w:rsidRPr="00AA43C6" w:rsidRDefault="00AA43C6" w:rsidP="00AA43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A43C6">
                              <w:rPr>
                                <w:sz w:val="28"/>
                              </w:rPr>
                              <w:t>Increasing 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6pt;margin-top:208.8pt;width:234.05pt;height:30.85pt;rotation: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" strokecolor="white [3212]">
                <v:textbox>
                  <w:txbxContent>
                    <w:p w:rsidR="00AA43C6" w:rsidRPr="00AA43C6" w:rsidRDefault="00AA43C6" w:rsidP="00AA43C6">
                      <w:pPr>
                        <w:jc w:val="center"/>
                        <w:rPr>
                          <w:sz w:val="28"/>
                        </w:rPr>
                      </w:pPr>
                      <w:r w:rsidRPr="00AA43C6">
                        <w:rPr>
                          <w:sz w:val="28"/>
                        </w:rPr>
                        <w:t>Increasing involvement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218440</wp:posOffset>
            </wp:positionV>
            <wp:extent cx="6423660" cy="5040630"/>
            <wp:effectExtent l="19050" t="19050" r="34290" b="26670"/>
            <wp:wrapTopAndBottom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7742873</wp:posOffset>
                </wp:positionH>
                <wp:positionV relativeFrom="paragraph">
                  <wp:posOffset>359410</wp:posOffset>
                </wp:positionV>
                <wp:extent cx="106680" cy="4869180"/>
                <wp:effectExtent l="190500" t="38100" r="140970" b="76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4869180"/>
                        </a:xfrm>
                        <a:prstGeom prst="straightConnector1">
                          <a:avLst/>
                        </a:prstGeom>
                        <a:ln w="1905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F6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09.7pt;margin-top:28.3pt;width:8.4pt;height:383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" strokecolor="#4472c4 [3208]" strokeweight="15pt">
                <v:stroke endarrow="block" joinstyle="miter"/>
              </v:shape>
            </w:pict>
          </mc:Fallback>
        </mc:AlternateContent>
      </w:r>
    </w:p>
    <w:p w:rsidR="00AA43C6" w:rsidRDefault="00AA43C6" w:rsidP="00AA43C6">
      <w:pPr>
        <w:rPr>
          <w:rFonts w:cstheme="minorHAnsi"/>
          <w:color w:val="000000"/>
          <w:sz w:val="22"/>
          <w:szCs w:val="22"/>
          <w:lang w:eastAsia="en-GB"/>
        </w:rPr>
      </w:pPr>
    </w:p>
    <w:p w:rsidR="00AA43C6" w:rsidRPr="00B77AB6" w:rsidRDefault="00AA43C6" w:rsidP="00B77AB6">
      <w:pPr>
        <w:rPr>
          <w:rFonts w:cstheme="minorHAnsi"/>
          <w:color w:val="000000"/>
          <w:sz w:val="22"/>
          <w:szCs w:val="22"/>
          <w:lang w:eastAsia="en-GB"/>
        </w:rPr>
      </w:pPr>
      <w:r>
        <w:rPr>
          <w:b/>
          <w:sz w:val="36"/>
        </w:rPr>
        <w:br w:type="page"/>
      </w:r>
    </w:p>
    <w:p w:rsidR="00077D15" w:rsidRPr="00C92040" w:rsidRDefault="006232D3" w:rsidP="00077D15">
      <w:pPr>
        <w:jc w:val="center"/>
        <w:rPr>
          <w:b/>
          <w:sz w:val="36"/>
        </w:rPr>
      </w:pPr>
      <w:r w:rsidRPr="00C92040"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-508635</wp:posOffset>
                </wp:positionH>
                <wp:positionV relativeFrom="paragraph">
                  <wp:posOffset>3566583</wp:posOffset>
                </wp:positionV>
                <wp:extent cx="9872980" cy="43180"/>
                <wp:effectExtent l="0" t="0" r="3302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72980" cy="43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BE2D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05pt,280.85pt" to="737.3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" strokecolor="#4472c4 [3208]" strokeweight="1.5pt">
                <v:stroke dashstyle="dash" joinstyle="miter"/>
                <w10:wrap anchorx="margin"/>
              </v:line>
            </w:pict>
          </mc:Fallback>
        </mc:AlternateContent>
      </w:r>
      <w:r w:rsidRPr="00C92040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-198120</wp:posOffset>
            </wp:positionH>
            <wp:positionV relativeFrom="paragraph">
              <wp:posOffset>489585</wp:posOffset>
            </wp:positionV>
            <wp:extent cx="9438640" cy="3825240"/>
            <wp:effectExtent l="38100" t="0" r="2921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82">
        <w:rPr>
          <w:b/>
          <w:sz w:val="36"/>
        </w:rPr>
        <w:t>PHS Parent Council</w:t>
      </w:r>
    </w:p>
    <w:p w:rsidR="00C64433" w:rsidRPr="00C92040" w:rsidRDefault="006232D3" w:rsidP="00C64433">
      <w:pPr>
        <w:ind w:left="720"/>
        <w:jc w:val="center"/>
        <w:rPr>
          <w:sz w:val="36"/>
          <w:u w:val="single"/>
        </w:rPr>
      </w:pPr>
      <w:r w:rsidRPr="00C92040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563CC" wp14:editId="7BF28483">
                <wp:simplePos x="0" y="0"/>
                <wp:positionH relativeFrom="margin">
                  <wp:posOffset>2303780</wp:posOffset>
                </wp:positionH>
                <wp:positionV relativeFrom="paragraph">
                  <wp:posOffset>4322445</wp:posOffset>
                </wp:positionV>
                <wp:extent cx="4397194" cy="391795"/>
                <wp:effectExtent l="0" t="0" r="2286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194" cy="391795"/>
                        </a:xfrm>
                        <a:prstGeom prst="rect">
                          <a:avLst/>
                        </a:prstGeom>
                        <a:solidFill>
                          <a:srgbClr val="ECF3FA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433" w:rsidRPr="00C64433" w:rsidRDefault="00C64433" w:rsidP="00C6443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64433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Parent Council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563CC" id="Rectangle 11" o:spid="_x0000_s1026" style="position:absolute;left:0;text-align:left;margin-left:181.4pt;margin-top:340.35pt;width:346.2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" fillcolor="#ecf3fa" strokecolor="#4472c4 [3208]" strokeweight="1pt">
                <v:textbox>
                  <w:txbxContent>
                    <w:p w:rsidR="00C64433" w:rsidRPr="00C64433" w:rsidRDefault="00C64433" w:rsidP="00C64433">
                      <w:pPr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C64433">
                        <w:rPr>
                          <w:color w:val="000000" w:themeColor="text1"/>
                          <w:sz w:val="28"/>
                          <w:szCs w:val="24"/>
                        </w:rPr>
                        <w:t>Parent Council Members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4433" w:rsidRPr="00C92040" w:rsidRDefault="00C64433">
      <w:pPr>
        <w:rPr>
          <w:sz w:val="36"/>
          <w:u w:val="single"/>
        </w:rPr>
      </w:pPr>
    </w:p>
    <w:p w:rsidR="00C64433" w:rsidRPr="00C92040" w:rsidRDefault="00C64433">
      <w:pPr>
        <w:rPr>
          <w:sz w:val="36"/>
          <w:u w:val="single"/>
        </w:rPr>
      </w:pPr>
    </w:p>
    <w:p w:rsidR="00C64433" w:rsidRPr="00C92040" w:rsidRDefault="00766B99">
      <w:pPr>
        <w:rPr>
          <w:sz w:val="36"/>
          <w:u w:val="single"/>
        </w:rPr>
      </w:pPr>
      <w:r w:rsidRPr="00C92040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28F0B0" wp14:editId="59A668F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9385200" cy="457200"/>
                <wp:effectExtent l="0" t="0" r="2603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433" w:rsidRPr="00C64433" w:rsidRDefault="00C64433" w:rsidP="00C6443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C64433"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  <w:t>Parent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8F0B0" id="Rectangle 14" o:spid="_x0000_s1028" style="position:absolute;margin-left:0;margin-top:9pt;width:739pt;height:3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" filled="f" strokecolor="#4472c4 [3208]" strokeweight="1pt">
                <v:textbox>
                  <w:txbxContent>
                    <w:p w:rsidR="00C64433" w:rsidRPr="00C64433" w:rsidRDefault="00C64433" w:rsidP="00C64433">
                      <w:pPr>
                        <w:jc w:val="center"/>
                        <w:rPr>
                          <w:color w:val="000000" w:themeColor="text1"/>
                          <w:sz w:val="32"/>
                          <w:szCs w:val="24"/>
                        </w:rPr>
                      </w:pPr>
                      <w:r w:rsidRPr="00C64433">
                        <w:rPr>
                          <w:color w:val="000000" w:themeColor="text1"/>
                          <w:sz w:val="32"/>
                          <w:szCs w:val="24"/>
                        </w:rPr>
                        <w:t>Parent Forum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4433" w:rsidRPr="00C92040" w:rsidRDefault="00C64433">
      <w:pPr>
        <w:rPr>
          <w:sz w:val="36"/>
          <w:u w:val="single"/>
        </w:rPr>
      </w:pPr>
      <w:r w:rsidRPr="00C92040">
        <w:rPr>
          <w:sz w:val="36"/>
          <w:u w:val="single"/>
        </w:rPr>
        <w:br w:type="page"/>
      </w:r>
    </w:p>
    <w:p w:rsidR="00821AB1" w:rsidRDefault="00C64433" w:rsidP="00AA43C6">
      <w:pPr>
        <w:jc w:val="center"/>
        <w:rPr>
          <w:b/>
          <w:sz w:val="36"/>
        </w:rPr>
      </w:pPr>
      <w:r w:rsidRPr="00C92040">
        <w:rPr>
          <w:b/>
          <w:sz w:val="36"/>
        </w:rPr>
        <w:lastRenderedPageBreak/>
        <w:t xml:space="preserve">Friends of Peebles High School </w:t>
      </w:r>
      <w:r w:rsidR="00187CB6">
        <w:rPr>
          <w:b/>
          <w:sz w:val="36"/>
        </w:rPr>
        <w:t>Charity</w:t>
      </w:r>
    </w:p>
    <w:p w:rsidR="00AA43C6" w:rsidRPr="00AA43C6" w:rsidRDefault="00AA43C6" w:rsidP="00AA43C6">
      <w:pPr>
        <w:jc w:val="center"/>
        <w:rPr>
          <w:b/>
          <w:sz w:val="28"/>
        </w:rPr>
      </w:pPr>
    </w:p>
    <w:p w:rsidR="00AA43C6" w:rsidRPr="00AA43C6" w:rsidRDefault="00AA43C6" w:rsidP="00AA43C6">
      <w:pPr>
        <w:jc w:val="center"/>
      </w:pPr>
      <w:r w:rsidRPr="00AA43C6">
        <w:t>T</w:t>
      </w:r>
      <w:r>
        <w:t xml:space="preserve">he Parent Council </w:t>
      </w:r>
      <w:r w:rsidRPr="00AA43C6">
        <w:t>establish</w:t>
      </w:r>
      <w:r>
        <w:t>ed</w:t>
      </w:r>
      <w:r w:rsidRPr="00AA43C6">
        <w:t xml:space="preserve"> a separate charity in 2020 to manage all fundraising and financial activity on their behalf.</w:t>
      </w:r>
      <w:r>
        <w:t xml:space="preserve"> </w:t>
      </w:r>
    </w:p>
    <w:p w:rsidR="00AA43C6" w:rsidRDefault="00AA43C6" w:rsidP="00AA43C6">
      <w:pPr>
        <w:jc w:val="center"/>
      </w:pPr>
      <w:r w:rsidRPr="00AA43C6">
        <w:t>The Scottish Charitable Incorporated Organisation (SCIO) has a separate structure, however it reports to the main Parent Council.</w:t>
      </w:r>
    </w:p>
    <w:p w:rsidR="00C64433" w:rsidRPr="00AA43C6" w:rsidRDefault="00027001" w:rsidP="00C64433">
      <w:pPr>
        <w:ind w:left="720"/>
        <w:jc w:val="center"/>
        <w:rPr>
          <w:noProof/>
          <w:lang w:eastAsia="en-GB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6EC00" wp14:editId="6CB87492">
                <wp:simplePos x="0" y="0"/>
                <wp:positionH relativeFrom="margin">
                  <wp:posOffset>829733</wp:posOffset>
                </wp:positionH>
                <wp:positionV relativeFrom="paragraph">
                  <wp:posOffset>4164964</wp:posOffset>
                </wp:positionV>
                <wp:extent cx="7382933" cy="8467"/>
                <wp:effectExtent l="19050" t="19050" r="889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2933" cy="846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5BB06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5pt,327.95pt" to="646.7pt,3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" strokecolor="#4472c4 [3208]" strokeweight="3pt">
                <v:stroke dashstyle="dash" joinstyle="miter"/>
                <w10:wrap anchorx="margin"/>
              </v:line>
            </w:pict>
          </mc:Fallback>
        </mc:AlternateContent>
      </w:r>
      <w:r w:rsidR="00AA43C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8440A" wp14:editId="4167315D">
                <wp:simplePos x="0" y="0"/>
                <wp:positionH relativeFrom="page">
                  <wp:posOffset>2408555</wp:posOffset>
                </wp:positionH>
                <wp:positionV relativeFrom="paragraph">
                  <wp:posOffset>2567305</wp:posOffset>
                </wp:positionV>
                <wp:extent cx="6050280" cy="29210"/>
                <wp:effectExtent l="19050" t="19050" r="2667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292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2AEE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9.65pt,202.15pt" to="666.0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" strokecolor="#4472c4 [3208]" strokeweight="3pt">
                <v:stroke dashstyle="dash" joinstyle="miter"/>
                <w10:wrap anchorx="page"/>
              </v:line>
            </w:pict>
          </mc:Fallback>
        </mc:AlternateContent>
      </w:r>
      <w:r w:rsidR="00AA43C6" w:rsidRPr="00077D15">
        <w:rPr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 wp14:anchorId="0BE2559A" wp14:editId="04FAA02F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6706800" cy="5050800"/>
            <wp:effectExtent l="19050" t="0" r="37465" b="16510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C6">
        <w:t>This provides an additional opportunity for parental involvement.</w:t>
      </w:r>
      <w:bookmarkStart w:id="0" w:name="_GoBack"/>
      <w:bookmarkEnd w:id="0"/>
      <w:r w:rsidR="00AA43C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BC73E2" wp14:editId="7CB6AD78">
                <wp:simplePos x="0" y="0"/>
                <wp:positionH relativeFrom="margin">
                  <wp:posOffset>7825740</wp:posOffset>
                </wp:positionH>
                <wp:positionV relativeFrom="paragraph">
                  <wp:posOffset>4471035</wp:posOffset>
                </wp:positionV>
                <wp:extent cx="1493520" cy="4572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182" w:rsidRPr="00955182" w:rsidRDefault="00955182" w:rsidP="0095518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Adhoc </w:t>
                            </w:r>
                            <w:r w:rsidRPr="00955182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to</w:t>
                            </w:r>
                            <w:r w:rsidRPr="00955182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post-holders or </w:t>
                            </w:r>
                            <w:r w:rsidRPr="00955182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subgroups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73E2" id="Rectangle 12" o:spid="_x0000_s1030" style="position:absolute;left:0;text-align:left;margin-left:616.2pt;margin-top:352.05pt;width:117.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" filled="f" strokecolor="#4472c4 [3208]" strokeweight="1pt">
                <v:textbox>
                  <w:txbxContent>
                    <w:p w:rsidR="00955182" w:rsidRPr="00955182" w:rsidRDefault="00955182" w:rsidP="00955182">
                      <w:pPr>
                        <w:jc w:val="center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Adhoc </w:t>
                      </w:r>
                      <w:r w:rsidRPr="00955182">
                        <w:rPr>
                          <w:color w:val="000000" w:themeColor="text1"/>
                          <w:sz w:val="20"/>
                          <w:szCs w:val="24"/>
                        </w:rPr>
                        <w:t>support</w:t>
                      </w: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to</w:t>
                      </w:r>
                      <w:r w:rsidRPr="00955182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post-holders or </w:t>
                      </w:r>
                      <w:r w:rsidRPr="00955182">
                        <w:rPr>
                          <w:color w:val="000000" w:themeColor="text1"/>
                          <w:sz w:val="20"/>
                          <w:szCs w:val="24"/>
                        </w:rPr>
                        <w:t>subgroups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43C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E699B3" wp14:editId="47A3471C">
                <wp:simplePos x="0" y="0"/>
                <wp:positionH relativeFrom="margin">
                  <wp:posOffset>6880860</wp:posOffset>
                </wp:positionH>
                <wp:positionV relativeFrom="paragraph">
                  <wp:posOffset>3084195</wp:posOffset>
                </wp:positionV>
                <wp:extent cx="1729740" cy="4343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182" w:rsidRDefault="00955182" w:rsidP="00955182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55182">
                              <w:rPr>
                                <w:color w:val="000000" w:themeColor="text1"/>
                                <w:szCs w:val="24"/>
                              </w:rPr>
                              <w:t xml:space="preserve">Attendees at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meetings</w:t>
                            </w:r>
                          </w:p>
                          <w:p w:rsidR="00955182" w:rsidRPr="00955182" w:rsidRDefault="00955182" w:rsidP="0095518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55182">
                              <w:rPr>
                                <w:color w:val="000000" w:themeColor="text1"/>
                                <w:sz w:val="20"/>
                              </w:rPr>
                              <w:t>(no voting rights)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99B3" id="Rectangle 4" o:spid="_x0000_s1031" style="position:absolute;left:0;text-align:left;margin-left:541.8pt;margin-top:242.85pt;width:136.2pt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" filled="f" strokecolor="#4472c4 [3208]" strokeweight="1pt">
                <v:textbox>
                  <w:txbxContent>
                    <w:p w:rsidR="00955182" w:rsidRDefault="00955182" w:rsidP="00955182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955182">
                        <w:rPr>
                          <w:color w:val="000000" w:themeColor="text1"/>
                          <w:szCs w:val="24"/>
                        </w:rPr>
                        <w:t xml:space="preserve">Attendees at </w:t>
                      </w:r>
                      <w:r>
                        <w:rPr>
                          <w:color w:val="000000" w:themeColor="text1"/>
                          <w:szCs w:val="24"/>
                        </w:rPr>
                        <w:t>meetings</w:t>
                      </w:r>
                    </w:p>
                    <w:p w:rsidR="00955182" w:rsidRPr="00955182" w:rsidRDefault="00955182" w:rsidP="00955182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55182">
                        <w:rPr>
                          <w:color w:val="000000" w:themeColor="text1"/>
                          <w:sz w:val="20"/>
                        </w:rPr>
                        <w:t>(no voting rights)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43C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2872B" wp14:editId="248844B4">
                <wp:simplePos x="0" y="0"/>
                <wp:positionH relativeFrom="margin">
                  <wp:posOffset>5699760</wp:posOffset>
                </wp:positionH>
                <wp:positionV relativeFrom="paragraph">
                  <wp:posOffset>1141095</wp:posOffset>
                </wp:positionV>
                <wp:extent cx="1744980" cy="4419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182" w:rsidRPr="00955182" w:rsidRDefault="00955182" w:rsidP="00955182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55182">
                              <w:rPr>
                                <w:color w:val="000000" w:themeColor="text1"/>
                                <w:szCs w:val="24"/>
                              </w:rPr>
                              <w:t>Board Members</w:t>
                            </w:r>
                          </w:p>
                          <w:p w:rsidR="00955182" w:rsidRPr="00955182" w:rsidRDefault="00955182" w:rsidP="0095518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955182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(voting rights)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872B" id="Rectangle 3" o:spid="_x0000_s1032" style="position:absolute;left:0;text-align:left;margin-left:448.8pt;margin-top:89.85pt;width:137.4pt;height:34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" filled="f" strokecolor="#4472c4 [3208]" strokeweight="1pt">
                <v:textbox>
                  <w:txbxContent>
                    <w:p w:rsidR="00955182" w:rsidRPr="00955182" w:rsidRDefault="00955182" w:rsidP="00955182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955182">
                        <w:rPr>
                          <w:color w:val="000000" w:themeColor="text1"/>
                          <w:szCs w:val="24"/>
                        </w:rPr>
                        <w:t>Board Members</w:t>
                      </w:r>
                    </w:p>
                    <w:p w:rsidR="00955182" w:rsidRPr="00955182" w:rsidRDefault="00955182" w:rsidP="00955182">
                      <w:pPr>
                        <w:jc w:val="center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955182">
                        <w:rPr>
                          <w:color w:val="000000" w:themeColor="text1"/>
                          <w:sz w:val="20"/>
                          <w:szCs w:val="24"/>
                        </w:rPr>
                        <w:t>(voting rights)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518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A7B6C" wp14:editId="44CDBC32">
                <wp:simplePos x="0" y="0"/>
                <wp:positionH relativeFrom="margin">
                  <wp:posOffset>-91440</wp:posOffset>
                </wp:positionH>
                <wp:positionV relativeFrom="paragraph">
                  <wp:posOffset>4463415</wp:posOffset>
                </wp:positionV>
                <wp:extent cx="1318260" cy="5562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433" w:rsidRPr="00061E36" w:rsidRDefault="00C64433" w:rsidP="00C6443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61E36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Parent Forum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A7B6C" id="Rectangle 13" o:spid="_x0000_s1033" style="position:absolute;left:0;text-align:left;margin-left:-7.2pt;margin-top:351.45pt;width:103.8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" filled="f" strokecolor="#4472c4 [3208]" strokeweight="1pt">
                <v:textbox>
                  <w:txbxContent>
                    <w:p w:rsidR="00C64433" w:rsidRPr="00061E36" w:rsidRDefault="00C64433" w:rsidP="00C64433">
                      <w:pPr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61E36">
                        <w:rPr>
                          <w:color w:val="000000" w:themeColor="text1"/>
                          <w:sz w:val="28"/>
                          <w:szCs w:val="24"/>
                        </w:rPr>
                        <w:t>Parent Forum Members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518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8EBDE" wp14:editId="2D0D97A4">
                <wp:simplePos x="0" y="0"/>
                <wp:positionH relativeFrom="margin">
                  <wp:posOffset>2118360</wp:posOffset>
                </wp:positionH>
                <wp:positionV relativeFrom="paragraph">
                  <wp:posOffset>1207135</wp:posOffset>
                </wp:positionV>
                <wp:extent cx="1186180" cy="413658"/>
                <wp:effectExtent l="0" t="0" r="139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136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433" w:rsidRPr="00C64433" w:rsidRDefault="00C64433" w:rsidP="00C6443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4433"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>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8EBDE" id="Rectangle 8" o:spid="_x0000_s1033" style="position:absolute;left:0;text-align:left;margin-left:166.8pt;margin-top:95.05pt;width:93.4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" filled="f" strokecolor="#4472c4 [3208]" strokeweight="1pt">
                <v:textbox>
                  <w:txbxContent>
                    <w:p w:rsidR="00C64433" w:rsidRPr="00C64433" w:rsidRDefault="00C64433" w:rsidP="00C64433">
                      <w:pPr>
                        <w:jc w:val="center"/>
                        <w:rPr>
                          <w:color w:val="000000" w:themeColor="text1"/>
                          <w:sz w:val="36"/>
                          <w:szCs w:val="24"/>
                        </w:rPr>
                      </w:pPr>
                      <w:r w:rsidRPr="00C64433">
                        <w:rPr>
                          <w:color w:val="000000" w:themeColor="text1"/>
                          <w:sz w:val="36"/>
                          <w:szCs w:val="24"/>
                        </w:rPr>
                        <w:t>Trustees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4433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ABBE9" wp14:editId="6FD79270">
                <wp:simplePos x="0" y="0"/>
                <wp:positionH relativeFrom="margin">
                  <wp:posOffset>587375</wp:posOffset>
                </wp:positionH>
                <wp:positionV relativeFrom="paragraph">
                  <wp:posOffset>3217455</wp:posOffset>
                </wp:positionV>
                <wp:extent cx="1654266" cy="337457"/>
                <wp:effectExtent l="0" t="0" r="2222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266" cy="337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433" w:rsidRPr="00C64433" w:rsidRDefault="00FC6B0B" w:rsidP="00C6443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  <w:t>Post</w:t>
                            </w:r>
                            <w:r w:rsidR="00C64433"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  <w:t>holders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BBE9" id="Rectangle 9" o:spid="_x0000_s1034" style="position:absolute;left:0;text-align:left;margin-left:46.25pt;margin-top:253.35pt;width:130.25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" filled="f" strokecolor="#4472c4 [3208]" strokeweight="1pt">
                <v:textbox>
                  <w:txbxContent>
                    <w:p w:rsidR="00C64433" w:rsidRPr="00C64433" w:rsidRDefault="00FC6B0B" w:rsidP="00C64433">
                      <w:pPr>
                        <w:jc w:val="center"/>
                        <w:rPr>
                          <w:color w:val="000000" w:themeColor="text1"/>
                          <w:sz w:val="32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32"/>
                          <w:szCs w:val="24"/>
                        </w:rPr>
                        <w:t>Post</w:t>
                      </w:r>
                      <w:r w:rsidR="00C64433">
                        <w:rPr>
                          <w:color w:val="000000" w:themeColor="text1"/>
                          <w:sz w:val="32"/>
                          <w:szCs w:val="24"/>
                        </w:rPr>
                        <w:t>holders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4433" w:rsidRPr="00AA43C6" w:rsidSect="00C64433">
      <w:pgSz w:w="16838" w:h="11906" w:orient="landscape" w:code="9"/>
      <w:pgMar w:top="993" w:right="1134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BA"/>
    <w:rsid w:val="00027001"/>
    <w:rsid w:val="00027C27"/>
    <w:rsid w:val="00061E36"/>
    <w:rsid w:val="00077D15"/>
    <w:rsid w:val="000A1B85"/>
    <w:rsid w:val="000C0CF4"/>
    <w:rsid w:val="00187CB6"/>
    <w:rsid w:val="001918BA"/>
    <w:rsid w:val="00281579"/>
    <w:rsid w:val="00300D10"/>
    <w:rsid w:val="00306C61"/>
    <w:rsid w:val="0037582B"/>
    <w:rsid w:val="004351FB"/>
    <w:rsid w:val="006232D3"/>
    <w:rsid w:val="00643564"/>
    <w:rsid w:val="00650761"/>
    <w:rsid w:val="006D4408"/>
    <w:rsid w:val="00766B99"/>
    <w:rsid w:val="00802B04"/>
    <w:rsid w:val="00821AB1"/>
    <w:rsid w:val="00857548"/>
    <w:rsid w:val="00955182"/>
    <w:rsid w:val="009B7615"/>
    <w:rsid w:val="00AA43C6"/>
    <w:rsid w:val="00B51BDC"/>
    <w:rsid w:val="00B561C0"/>
    <w:rsid w:val="00B773CE"/>
    <w:rsid w:val="00B77AB6"/>
    <w:rsid w:val="00C64433"/>
    <w:rsid w:val="00C91823"/>
    <w:rsid w:val="00C92040"/>
    <w:rsid w:val="00D008AB"/>
    <w:rsid w:val="00F41E06"/>
    <w:rsid w:val="00FA4BC1"/>
    <w:rsid w:val="00FC095C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FA9F7-914B-47FF-94B3-B865B5A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D1DFB7-5116-45C0-9976-6DFF89FB555F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B868AB1-6B30-4C26-8AAD-F0A2D8B834A2}">
      <dgm:prSet phldrT="[Text]"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en-US" sz="2000"/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2400"/>
            <a:t>PC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2400"/>
            <a:t>Chairs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n-US" sz="200"/>
        </a:p>
      </dgm:t>
    </dgm:pt>
    <dgm:pt modelId="{4480ECEA-1328-4014-8A92-1B7F34CD1792}" type="parTrans" cxnId="{B6F8B494-E1CA-40DA-A1A8-6194E0C0C914}">
      <dgm:prSet/>
      <dgm:spPr/>
      <dgm:t>
        <a:bodyPr/>
        <a:lstStyle/>
        <a:p>
          <a:endParaRPr lang="en-US"/>
        </a:p>
      </dgm:t>
    </dgm:pt>
    <dgm:pt modelId="{592049D1-8A45-4636-AF71-DC3FC8BFF7C8}" type="sibTrans" cxnId="{B6F8B494-E1CA-40DA-A1A8-6194E0C0C914}">
      <dgm:prSet/>
      <dgm:spPr/>
      <dgm:t>
        <a:bodyPr/>
        <a:lstStyle/>
        <a:p>
          <a:endParaRPr lang="en-US"/>
        </a:p>
      </dgm:t>
    </dgm:pt>
    <dgm:pt modelId="{70484746-3419-422D-A756-C61D91453C99}">
      <dgm:prSet phldrT="[Text]"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2400"/>
            <a:t>Postholders</a:t>
          </a:r>
          <a:endParaRPr lang="en-US" sz="18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1200"/>
            <a:t>(parents / carers elected to specific roles)</a:t>
          </a:r>
          <a:endParaRPr lang="en-US" sz="1800"/>
        </a:p>
      </dgm:t>
    </dgm:pt>
    <dgm:pt modelId="{9A7B8C7F-4A9F-444A-B6CA-3ECD03D6D0B8}" type="parTrans" cxnId="{60137A99-8E7F-4629-AB7E-59C04B09762D}">
      <dgm:prSet/>
      <dgm:spPr/>
      <dgm:t>
        <a:bodyPr/>
        <a:lstStyle/>
        <a:p>
          <a:endParaRPr lang="en-US"/>
        </a:p>
      </dgm:t>
    </dgm:pt>
    <dgm:pt modelId="{5C4EA8A7-3A09-4CE5-A458-51996AB7C205}" type="sibTrans" cxnId="{60137A99-8E7F-4629-AB7E-59C04B09762D}">
      <dgm:prSet/>
      <dgm:spPr/>
      <dgm:t>
        <a:bodyPr/>
        <a:lstStyle/>
        <a:p>
          <a:endParaRPr lang="en-US"/>
        </a:p>
      </dgm:t>
    </dgm:pt>
    <dgm:pt modelId="{7E001753-CE05-45C8-9F11-A0549BF01771}">
      <dgm:prSet phldrT="[Text]"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2400"/>
            <a:t>Working Groups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1400"/>
            <a:t>(any parent / carer interested in contributing to a specific area)</a:t>
          </a:r>
        </a:p>
      </dgm:t>
    </dgm:pt>
    <dgm:pt modelId="{50A967FD-6BF5-428A-8833-77FFB3770335}" type="parTrans" cxnId="{B732BD0C-80B6-4BB8-AD7F-99EBE6113E52}">
      <dgm:prSet/>
      <dgm:spPr/>
      <dgm:t>
        <a:bodyPr/>
        <a:lstStyle/>
        <a:p>
          <a:endParaRPr lang="en-US"/>
        </a:p>
      </dgm:t>
    </dgm:pt>
    <dgm:pt modelId="{E7E5D86D-2C2A-4390-B9FF-3DC17200C52A}" type="sibTrans" cxnId="{B732BD0C-80B6-4BB8-AD7F-99EBE6113E52}">
      <dgm:prSet/>
      <dgm:spPr/>
      <dgm:t>
        <a:bodyPr/>
        <a:lstStyle/>
        <a:p>
          <a:endParaRPr lang="en-US"/>
        </a:p>
      </dgm:t>
    </dgm:pt>
    <dgm:pt modelId="{4464F16B-2D5F-41E5-B6A0-711FF1F3B9D4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2400"/>
            <a:t>Ordinary Members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1400"/>
            <a:t>(any parent / carer interested in regularly attending meetings)</a:t>
          </a:r>
          <a:endParaRPr lang="en-US" sz="2000"/>
        </a:p>
      </dgm:t>
    </dgm:pt>
    <dgm:pt modelId="{C242C315-850A-48D9-8E17-ACA4C4855DF6}" type="parTrans" cxnId="{914FF0FE-FA61-444A-9384-3AB4BE07511D}">
      <dgm:prSet/>
      <dgm:spPr/>
      <dgm:t>
        <a:bodyPr/>
        <a:lstStyle/>
        <a:p>
          <a:endParaRPr lang="en-US"/>
        </a:p>
      </dgm:t>
    </dgm:pt>
    <dgm:pt modelId="{8F471496-39EC-4BB7-98F3-847146CA0A7D}" type="sibTrans" cxnId="{914FF0FE-FA61-444A-9384-3AB4BE07511D}">
      <dgm:prSet/>
      <dgm:spPr/>
      <dgm:t>
        <a:bodyPr/>
        <a:lstStyle/>
        <a:p>
          <a:endParaRPr lang="en-US"/>
        </a:p>
      </dgm:t>
    </dgm:pt>
    <dgm:pt modelId="{03291D52-16E1-4A4D-83D6-F38ED6B4CA4A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2800"/>
            <a:t>Parent Forum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1600"/>
            <a:t>(all parents/carers of pupils at PHS)</a:t>
          </a:r>
        </a:p>
      </dgm:t>
    </dgm:pt>
    <dgm:pt modelId="{2718155A-5CC7-443F-9D86-828F903C8BBE}" type="parTrans" cxnId="{35FF9C53-EB73-400B-88D9-4D10A681548A}">
      <dgm:prSet/>
      <dgm:spPr/>
      <dgm:t>
        <a:bodyPr/>
        <a:lstStyle/>
        <a:p>
          <a:endParaRPr lang="en-US"/>
        </a:p>
      </dgm:t>
    </dgm:pt>
    <dgm:pt modelId="{A16EC48C-308F-489C-ACFA-934825FCEC5F}" type="sibTrans" cxnId="{35FF9C53-EB73-400B-88D9-4D10A681548A}">
      <dgm:prSet/>
      <dgm:spPr/>
      <dgm:t>
        <a:bodyPr/>
        <a:lstStyle/>
        <a:p>
          <a:endParaRPr lang="en-US"/>
        </a:p>
      </dgm:t>
    </dgm:pt>
    <dgm:pt modelId="{5569F2A3-186E-4654-89FB-2C64CF237833}" type="pres">
      <dgm:prSet presAssocID="{7BD1DFB7-5116-45C0-9976-6DFF89FB555F}" presName="Name0" presStyleCnt="0">
        <dgm:presLayoutVars>
          <dgm:dir/>
          <dgm:animLvl val="lvl"/>
          <dgm:resizeHandles val="exact"/>
        </dgm:presLayoutVars>
      </dgm:prSet>
      <dgm:spPr/>
    </dgm:pt>
    <dgm:pt modelId="{1EA890DB-3662-42F5-9516-B7E4EC6B83B5}" type="pres">
      <dgm:prSet presAssocID="{0B868AB1-6B30-4C26-8AAD-F0A2D8B834A2}" presName="Name8" presStyleCnt="0"/>
      <dgm:spPr/>
    </dgm:pt>
    <dgm:pt modelId="{21F77513-69A7-46F7-8FA0-08DDC27A1C63}" type="pres">
      <dgm:prSet presAssocID="{0B868AB1-6B30-4C26-8AAD-F0A2D8B834A2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6567D6-119D-4BBF-937E-E8E698ECBE44}" type="pres">
      <dgm:prSet presAssocID="{0B868AB1-6B30-4C26-8AAD-F0A2D8B834A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983916-8578-4AA3-8596-F8A13FB77028}" type="pres">
      <dgm:prSet presAssocID="{70484746-3419-422D-A756-C61D91453C99}" presName="Name8" presStyleCnt="0"/>
      <dgm:spPr/>
    </dgm:pt>
    <dgm:pt modelId="{CCD23946-65A5-44F4-8ACD-77CFF7E06A2D}" type="pres">
      <dgm:prSet presAssocID="{70484746-3419-422D-A756-C61D91453C99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174C5-C9F1-486C-B1A7-926D0B1BD740}" type="pres">
      <dgm:prSet presAssocID="{70484746-3419-422D-A756-C61D91453C9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D020A6-7EBB-4D84-8A10-0C4085C0B593}" type="pres">
      <dgm:prSet presAssocID="{7E001753-CE05-45C8-9F11-A0549BF01771}" presName="Name8" presStyleCnt="0"/>
      <dgm:spPr/>
    </dgm:pt>
    <dgm:pt modelId="{B6A88376-2903-413B-9D5D-E00F15CB99B3}" type="pres">
      <dgm:prSet presAssocID="{7E001753-CE05-45C8-9F11-A0549BF01771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B36B3B-B6B3-449C-8EF0-75EC0ECA41EA}" type="pres">
      <dgm:prSet presAssocID="{7E001753-CE05-45C8-9F11-A0549BF0177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E2D58F-43B0-4E85-85DA-44FDA9B96C57}" type="pres">
      <dgm:prSet presAssocID="{4464F16B-2D5F-41E5-B6A0-711FF1F3B9D4}" presName="Name8" presStyleCnt="0"/>
      <dgm:spPr/>
    </dgm:pt>
    <dgm:pt modelId="{BE989663-7297-420B-98A9-0C2224E7BA30}" type="pres">
      <dgm:prSet presAssocID="{4464F16B-2D5F-41E5-B6A0-711FF1F3B9D4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C5BB5A-9A8F-44AC-887C-2D2852A644C3}" type="pres">
      <dgm:prSet presAssocID="{4464F16B-2D5F-41E5-B6A0-711FF1F3B9D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12CDC5-5D7F-489E-A42A-27032464C826}" type="pres">
      <dgm:prSet presAssocID="{03291D52-16E1-4A4D-83D6-F38ED6B4CA4A}" presName="Name8" presStyleCnt="0"/>
      <dgm:spPr/>
    </dgm:pt>
    <dgm:pt modelId="{D8E8E43C-FCEB-4CBF-9DE3-05D44CC58C93}" type="pres">
      <dgm:prSet presAssocID="{03291D52-16E1-4A4D-83D6-F38ED6B4CA4A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2DF516-834F-4B7A-A5F7-34C60A26830F}" type="pres">
      <dgm:prSet presAssocID="{03291D52-16E1-4A4D-83D6-F38ED6B4CA4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8097B6-F507-4796-86E3-08FF843E6996}" type="presOf" srcId="{70484746-3419-422D-A756-C61D91453C99}" destId="{146174C5-C9F1-486C-B1A7-926D0B1BD740}" srcOrd="1" destOrd="0" presId="urn:microsoft.com/office/officeart/2005/8/layout/pyramid1"/>
    <dgm:cxn modelId="{C4740426-F038-4FE3-A18C-52B5FE5879BD}" type="presOf" srcId="{7E001753-CE05-45C8-9F11-A0549BF01771}" destId="{B6A88376-2903-413B-9D5D-E00F15CB99B3}" srcOrd="0" destOrd="0" presId="urn:microsoft.com/office/officeart/2005/8/layout/pyramid1"/>
    <dgm:cxn modelId="{B732BD0C-80B6-4BB8-AD7F-99EBE6113E52}" srcId="{7BD1DFB7-5116-45C0-9976-6DFF89FB555F}" destId="{7E001753-CE05-45C8-9F11-A0549BF01771}" srcOrd="2" destOrd="0" parTransId="{50A967FD-6BF5-428A-8833-77FFB3770335}" sibTransId="{E7E5D86D-2C2A-4390-B9FF-3DC17200C52A}"/>
    <dgm:cxn modelId="{85A8E24B-CAF3-40F7-8820-89BB401B816D}" type="presOf" srcId="{0B868AB1-6B30-4C26-8AAD-F0A2D8B834A2}" destId="{BD6567D6-119D-4BBF-937E-E8E698ECBE44}" srcOrd="1" destOrd="0" presId="urn:microsoft.com/office/officeart/2005/8/layout/pyramid1"/>
    <dgm:cxn modelId="{914FF0FE-FA61-444A-9384-3AB4BE07511D}" srcId="{7BD1DFB7-5116-45C0-9976-6DFF89FB555F}" destId="{4464F16B-2D5F-41E5-B6A0-711FF1F3B9D4}" srcOrd="3" destOrd="0" parTransId="{C242C315-850A-48D9-8E17-ACA4C4855DF6}" sibTransId="{8F471496-39EC-4BB7-98F3-847146CA0A7D}"/>
    <dgm:cxn modelId="{A0F0B254-0E91-4CAC-9653-99B0064F550D}" type="presOf" srcId="{7E001753-CE05-45C8-9F11-A0549BF01771}" destId="{C0B36B3B-B6B3-449C-8EF0-75EC0ECA41EA}" srcOrd="1" destOrd="0" presId="urn:microsoft.com/office/officeart/2005/8/layout/pyramid1"/>
    <dgm:cxn modelId="{24E731CB-631C-42B8-8C81-AF53BE44D41C}" type="presOf" srcId="{03291D52-16E1-4A4D-83D6-F38ED6B4CA4A}" destId="{072DF516-834F-4B7A-A5F7-34C60A26830F}" srcOrd="1" destOrd="0" presId="urn:microsoft.com/office/officeart/2005/8/layout/pyramid1"/>
    <dgm:cxn modelId="{B6F8B494-E1CA-40DA-A1A8-6194E0C0C914}" srcId="{7BD1DFB7-5116-45C0-9976-6DFF89FB555F}" destId="{0B868AB1-6B30-4C26-8AAD-F0A2D8B834A2}" srcOrd="0" destOrd="0" parTransId="{4480ECEA-1328-4014-8A92-1B7F34CD1792}" sibTransId="{592049D1-8A45-4636-AF71-DC3FC8BFF7C8}"/>
    <dgm:cxn modelId="{65AC7874-A4C9-4E09-B03C-244ACD93C1B7}" type="presOf" srcId="{03291D52-16E1-4A4D-83D6-F38ED6B4CA4A}" destId="{D8E8E43C-FCEB-4CBF-9DE3-05D44CC58C93}" srcOrd="0" destOrd="0" presId="urn:microsoft.com/office/officeart/2005/8/layout/pyramid1"/>
    <dgm:cxn modelId="{19CBF266-960D-47D6-B7D9-5CBD22F33E3B}" type="presOf" srcId="{7BD1DFB7-5116-45C0-9976-6DFF89FB555F}" destId="{5569F2A3-186E-4654-89FB-2C64CF237833}" srcOrd="0" destOrd="0" presId="urn:microsoft.com/office/officeart/2005/8/layout/pyramid1"/>
    <dgm:cxn modelId="{88C6E424-8618-44EF-8CD8-AC47B8FB37B3}" type="presOf" srcId="{4464F16B-2D5F-41E5-B6A0-711FF1F3B9D4}" destId="{BE989663-7297-420B-98A9-0C2224E7BA30}" srcOrd="0" destOrd="0" presId="urn:microsoft.com/office/officeart/2005/8/layout/pyramid1"/>
    <dgm:cxn modelId="{35FF9C53-EB73-400B-88D9-4D10A681548A}" srcId="{7BD1DFB7-5116-45C0-9976-6DFF89FB555F}" destId="{03291D52-16E1-4A4D-83D6-F38ED6B4CA4A}" srcOrd="4" destOrd="0" parTransId="{2718155A-5CC7-443F-9D86-828F903C8BBE}" sibTransId="{A16EC48C-308F-489C-ACFA-934825FCEC5F}"/>
    <dgm:cxn modelId="{BCDB2D37-8F66-4D3D-80A1-0C2A48D7129E}" type="presOf" srcId="{70484746-3419-422D-A756-C61D91453C99}" destId="{CCD23946-65A5-44F4-8ACD-77CFF7E06A2D}" srcOrd="0" destOrd="0" presId="urn:microsoft.com/office/officeart/2005/8/layout/pyramid1"/>
    <dgm:cxn modelId="{687570BC-102E-45ED-86C5-43438E3DF2CE}" type="presOf" srcId="{0B868AB1-6B30-4C26-8AAD-F0A2D8B834A2}" destId="{21F77513-69A7-46F7-8FA0-08DDC27A1C63}" srcOrd="0" destOrd="0" presId="urn:microsoft.com/office/officeart/2005/8/layout/pyramid1"/>
    <dgm:cxn modelId="{60137A99-8E7F-4629-AB7E-59C04B09762D}" srcId="{7BD1DFB7-5116-45C0-9976-6DFF89FB555F}" destId="{70484746-3419-422D-A756-C61D91453C99}" srcOrd="1" destOrd="0" parTransId="{9A7B8C7F-4A9F-444A-B6CA-3ECD03D6D0B8}" sibTransId="{5C4EA8A7-3A09-4CE5-A458-51996AB7C205}"/>
    <dgm:cxn modelId="{7F2AB95C-1B69-42AA-8FBF-6BB4ADE6DD88}" type="presOf" srcId="{4464F16B-2D5F-41E5-B6A0-711FF1F3B9D4}" destId="{DAC5BB5A-9A8F-44AC-887C-2D2852A644C3}" srcOrd="1" destOrd="0" presId="urn:microsoft.com/office/officeart/2005/8/layout/pyramid1"/>
    <dgm:cxn modelId="{6B8A1D2F-D5BB-4B69-B9DE-1BC5F5768C84}" type="presParOf" srcId="{5569F2A3-186E-4654-89FB-2C64CF237833}" destId="{1EA890DB-3662-42F5-9516-B7E4EC6B83B5}" srcOrd="0" destOrd="0" presId="urn:microsoft.com/office/officeart/2005/8/layout/pyramid1"/>
    <dgm:cxn modelId="{C89280B9-AF6E-44F6-987D-C3C20DB7CF3A}" type="presParOf" srcId="{1EA890DB-3662-42F5-9516-B7E4EC6B83B5}" destId="{21F77513-69A7-46F7-8FA0-08DDC27A1C63}" srcOrd="0" destOrd="0" presId="urn:microsoft.com/office/officeart/2005/8/layout/pyramid1"/>
    <dgm:cxn modelId="{4CE5ACB3-808F-4088-BC2E-195AE9B7C46D}" type="presParOf" srcId="{1EA890DB-3662-42F5-9516-B7E4EC6B83B5}" destId="{BD6567D6-119D-4BBF-937E-E8E698ECBE44}" srcOrd="1" destOrd="0" presId="urn:microsoft.com/office/officeart/2005/8/layout/pyramid1"/>
    <dgm:cxn modelId="{DDFCAA52-D0AD-4299-B7EF-1CB1A13A456C}" type="presParOf" srcId="{5569F2A3-186E-4654-89FB-2C64CF237833}" destId="{0E983916-8578-4AA3-8596-F8A13FB77028}" srcOrd="1" destOrd="0" presId="urn:microsoft.com/office/officeart/2005/8/layout/pyramid1"/>
    <dgm:cxn modelId="{07F051E9-0C01-43EA-96FC-FD001D0F6EAA}" type="presParOf" srcId="{0E983916-8578-4AA3-8596-F8A13FB77028}" destId="{CCD23946-65A5-44F4-8ACD-77CFF7E06A2D}" srcOrd="0" destOrd="0" presId="urn:microsoft.com/office/officeart/2005/8/layout/pyramid1"/>
    <dgm:cxn modelId="{A58D13C3-7785-4DCE-82F1-692DBD48D33D}" type="presParOf" srcId="{0E983916-8578-4AA3-8596-F8A13FB77028}" destId="{146174C5-C9F1-486C-B1A7-926D0B1BD740}" srcOrd="1" destOrd="0" presId="urn:microsoft.com/office/officeart/2005/8/layout/pyramid1"/>
    <dgm:cxn modelId="{AE9C8532-645B-4B33-A7BB-ADDCFAACB6AA}" type="presParOf" srcId="{5569F2A3-186E-4654-89FB-2C64CF237833}" destId="{BED020A6-7EBB-4D84-8A10-0C4085C0B593}" srcOrd="2" destOrd="0" presId="urn:microsoft.com/office/officeart/2005/8/layout/pyramid1"/>
    <dgm:cxn modelId="{04833ADE-B03F-4659-8A71-F98259A28F94}" type="presParOf" srcId="{BED020A6-7EBB-4D84-8A10-0C4085C0B593}" destId="{B6A88376-2903-413B-9D5D-E00F15CB99B3}" srcOrd="0" destOrd="0" presId="urn:microsoft.com/office/officeart/2005/8/layout/pyramid1"/>
    <dgm:cxn modelId="{AA719B15-CD9D-46D5-9636-74A229199ACB}" type="presParOf" srcId="{BED020A6-7EBB-4D84-8A10-0C4085C0B593}" destId="{C0B36B3B-B6B3-449C-8EF0-75EC0ECA41EA}" srcOrd="1" destOrd="0" presId="urn:microsoft.com/office/officeart/2005/8/layout/pyramid1"/>
    <dgm:cxn modelId="{631136FF-2568-439A-964D-398FA1285A62}" type="presParOf" srcId="{5569F2A3-186E-4654-89FB-2C64CF237833}" destId="{27E2D58F-43B0-4E85-85DA-44FDA9B96C57}" srcOrd="3" destOrd="0" presId="urn:microsoft.com/office/officeart/2005/8/layout/pyramid1"/>
    <dgm:cxn modelId="{7D538662-6554-4498-A432-0346E3B0C82D}" type="presParOf" srcId="{27E2D58F-43B0-4E85-85DA-44FDA9B96C57}" destId="{BE989663-7297-420B-98A9-0C2224E7BA30}" srcOrd="0" destOrd="0" presId="urn:microsoft.com/office/officeart/2005/8/layout/pyramid1"/>
    <dgm:cxn modelId="{D54F42A6-6B3B-45B9-A648-E674FDB98F0A}" type="presParOf" srcId="{27E2D58F-43B0-4E85-85DA-44FDA9B96C57}" destId="{DAC5BB5A-9A8F-44AC-887C-2D2852A644C3}" srcOrd="1" destOrd="0" presId="urn:microsoft.com/office/officeart/2005/8/layout/pyramid1"/>
    <dgm:cxn modelId="{DB709A39-E85B-4C77-A8B2-BC1FA5D2E6F1}" type="presParOf" srcId="{5569F2A3-186E-4654-89FB-2C64CF237833}" destId="{3F12CDC5-5D7F-489E-A42A-27032464C826}" srcOrd="4" destOrd="0" presId="urn:microsoft.com/office/officeart/2005/8/layout/pyramid1"/>
    <dgm:cxn modelId="{8D592B69-2875-4956-BC17-27C3C8693B17}" type="presParOf" srcId="{3F12CDC5-5D7F-489E-A42A-27032464C826}" destId="{D8E8E43C-FCEB-4CBF-9DE3-05D44CC58C93}" srcOrd="0" destOrd="0" presId="urn:microsoft.com/office/officeart/2005/8/layout/pyramid1"/>
    <dgm:cxn modelId="{D104FCDE-E9C1-4D41-BF5B-1709D1FDFD93}" type="presParOf" srcId="{3F12CDC5-5D7F-489E-A42A-27032464C826}" destId="{072DF516-834F-4B7A-A5F7-34C60A26830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1142F5-E65E-4728-951A-B5F24A29F76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67F41A-18B0-4123-AD15-932801AC3BEB}">
      <dgm:prSet phldrT="[Tex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US" sz="1800">
              <a:solidFill>
                <a:sysClr val="windowText" lastClr="000000"/>
              </a:solidFill>
            </a:rPr>
            <a:t>Vice</a:t>
          </a:r>
        </a:p>
      </dgm:t>
    </dgm:pt>
    <dgm:pt modelId="{41EB6AD1-25AF-4A58-B17F-0F0E36B4CFC9}" type="parTrans" cxnId="{3B7FBCBD-904F-4606-A5B3-58E69C15902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CA0012A-DD30-46A4-B11D-E522D0A3C4A0}" type="sibTrans" cxnId="{3B7FBCBD-904F-4606-A5B3-58E69C15902E}">
      <dgm:prSet/>
      <dgm:spPr/>
      <dgm:t>
        <a:bodyPr/>
        <a:lstStyle/>
        <a:p>
          <a:pPr algn="ctr"/>
          <a:endParaRPr lang="en-US"/>
        </a:p>
      </dgm:t>
    </dgm:pt>
    <dgm:pt modelId="{D4E0D8C1-B8AB-413D-A5F7-E3E1695AAB05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Secretary</a:t>
          </a:r>
        </a:p>
      </dgm:t>
    </dgm:pt>
    <dgm:pt modelId="{71F32CB4-1942-43F5-9F3F-1DB8EBDD0B42}" type="parTrans" cxnId="{10894819-D601-463F-A98B-D6A21E8F7323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3ACC831-A0E7-4A39-9370-17E97F08F667}" type="sibTrans" cxnId="{10894819-D601-463F-A98B-D6A21E8F7323}">
      <dgm:prSet/>
      <dgm:spPr/>
      <dgm:t>
        <a:bodyPr/>
        <a:lstStyle/>
        <a:p>
          <a:pPr algn="ctr"/>
          <a:endParaRPr lang="en-US"/>
        </a:p>
      </dgm:t>
    </dgm:pt>
    <dgm:pt modelId="{957CFFCF-9ECE-4C54-9B65-42CEF64791ED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SCIO Chair/ Nominee</a:t>
          </a:r>
        </a:p>
      </dgm:t>
    </dgm:pt>
    <dgm:pt modelId="{C7878DA6-34FB-4A92-AB3F-D1F9F9FA9838}" type="parTrans" cxnId="{49382680-D5AC-49DC-97E2-B89652E0041C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1C5DC80D-527B-4B4B-ACA3-C3B9853DB09E}" type="sibTrans" cxnId="{49382680-D5AC-49DC-97E2-B89652E0041C}">
      <dgm:prSet/>
      <dgm:spPr/>
      <dgm:t>
        <a:bodyPr/>
        <a:lstStyle/>
        <a:p>
          <a:pPr algn="ctr"/>
          <a:endParaRPr lang="en-US"/>
        </a:p>
      </dgm:t>
    </dgm:pt>
    <dgm:pt modelId="{BDD6E033-14F5-4F42-BEC3-6BDC2328BD7E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Comms</a:t>
          </a:r>
        </a:p>
      </dgm:t>
    </dgm:pt>
    <dgm:pt modelId="{BD8F66B6-8495-40AB-8AD7-52B326D9FA94}" type="parTrans" cxnId="{2475678F-F9CA-4394-AD6F-A8A04174D97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F4F4A2E-5292-41A6-98C9-9B448DF1AE49}" type="sibTrans" cxnId="{2475678F-F9CA-4394-AD6F-A8A04174D972}">
      <dgm:prSet/>
      <dgm:spPr/>
      <dgm:t>
        <a:bodyPr/>
        <a:lstStyle/>
        <a:p>
          <a:pPr algn="ctr"/>
          <a:endParaRPr lang="en-US"/>
        </a:p>
      </dgm:t>
    </dgm:pt>
    <dgm:pt modelId="{3CF16F24-8599-413E-9736-F5459C2E7948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Events</a:t>
          </a:r>
        </a:p>
      </dgm:t>
    </dgm:pt>
    <dgm:pt modelId="{50937618-13F9-4683-BE1D-E90FCC5F8EBB}" type="parTrans" cxnId="{4CFAEB3C-1BCF-422D-A2EE-DA5DF88E3EE0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1C1CBF3-2F6F-4773-B3D5-41D2B2ABDD0C}" type="sibTrans" cxnId="{4CFAEB3C-1BCF-422D-A2EE-DA5DF88E3EE0}">
      <dgm:prSet/>
      <dgm:spPr/>
      <dgm:t>
        <a:bodyPr/>
        <a:lstStyle/>
        <a:p>
          <a:pPr algn="ctr"/>
          <a:endParaRPr lang="en-US"/>
        </a:p>
      </dgm:t>
    </dgm:pt>
    <dgm:pt modelId="{963D89E4-DE49-4DF7-BD2E-C0AB93506FBA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US" sz="1300">
              <a:solidFill>
                <a:sysClr val="windowText" lastClr="000000"/>
              </a:solidFill>
            </a:rPr>
            <a:t>SIP Priority Working Groups</a:t>
          </a:r>
        </a:p>
      </dgm:t>
    </dgm:pt>
    <dgm:pt modelId="{8084222C-C753-4267-BC44-31E836955D2E}" type="parTrans" cxnId="{D959AEC9-420F-410E-9932-E0A4052254C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B0E5B44B-A6BA-4A96-BF9F-4BABEC4F3487}" type="sibTrans" cxnId="{D959AEC9-420F-410E-9932-E0A4052254C7}">
      <dgm:prSet/>
      <dgm:spPr/>
      <dgm:t>
        <a:bodyPr/>
        <a:lstStyle/>
        <a:p>
          <a:pPr algn="ctr"/>
          <a:endParaRPr lang="en-US"/>
        </a:p>
      </dgm:t>
    </dgm:pt>
    <dgm:pt modelId="{DA395426-E7AB-4A6F-82AE-962F304D697B}">
      <dgm:prSet custT="1"/>
      <dgm:spPr>
        <a:solidFill>
          <a:schemeClr val="accent1">
            <a:lumMod val="40000"/>
            <a:lumOff val="60000"/>
          </a:schemeClr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US" sz="1200">
              <a:solidFill>
                <a:sysClr val="windowText" lastClr="000000"/>
              </a:solidFill>
            </a:rPr>
            <a:t>SCIO Trustees</a:t>
          </a:r>
        </a:p>
      </dgm:t>
    </dgm:pt>
    <dgm:pt modelId="{00A1EBE1-8028-441A-8254-761903697FF9}" type="parTrans" cxnId="{5CEBB5B9-C377-4ACF-A7D2-5564E766FD3D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1EB7C4B3-DB1D-42C4-8ECE-90ED12D540CF}" type="sibTrans" cxnId="{5CEBB5B9-C377-4ACF-A7D2-5564E766FD3D}">
      <dgm:prSet/>
      <dgm:spPr/>
      <dgm:t>
        <a:bodyPr/>
        <a:lstStyle/>
        <a:p>
          <a:pPr algn="ctr"/>
          <a:endParaRPr lang="en-US"/>
        </a:p>
      </dgm:t>
    </dgm:pt>
    <dgm:pt modelId="{EAEF4F36-0ADB-452E-8911-33B031BA72B0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en-US" sz="2000">
              <a:solidFill>
                <a:sysClr val="windowText" lastClr="000000"/>
              </a:solidFill>
            </a:rPr>
            <a:t>Chair</a:t>
          </a:r>
        </a:p>
      </dgm:t>
    </dgm:pt>
    <dgm:pt modelId="{D9E629C3-10C3-425B-AA60-4FB3CBF5DD17}" type="sibTrans" cxnId="{C7A3AE79-4C77-49D5-A355-B10361CCF0EC}">
      <dgm:prSet/>
      <dgm:spPr/>
      <dgm:t>
        <a:bodyPr/>
        <a:lstStyle/>
        <a:p>
          <a:pPr algn="ctr"/>
          <a:endParaRPr lang="en-US"/>
        </a:p>
      </dgm:t>
    </dgm:pt>
    <dgm:pt modelId="{851DBCA7-3535-4FCA-AF98-5F89A4C3FEAB}" type="parTrans" cxnId="{C7A3AE79-4C77-49D5-A355-B10361CCF0EC}">
      <dgm:prSet/>
      <dgm:spPr/>
      <dgm:t>
        <a:bodyPr/>
        <a:lstStyle/>
        <a:p>
          <a:pPr algn="ctr"/>
          <a:endParaRPr lang="en-US"/>
        </a:p>
      </dgm:t>
    </dgm:pt>
    <dgm:pt modelId="{AA63CD07-FE3A-4480-B2ED-EF89B990D3BC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Taskforce</a:t>
          </a:r>
        </a:p>
      </dgm:t>
    </dgm:pt>
    <dgm:pt modelId="{92E4118C-5399-464C-99AC-A9ACCF711322}" type="parTrans" cxnId="{372187DD-2ADE-4D95-A379-639A62AA1CAA}">
      <dgm:prSet/>
      <dgm:spPr/>
      <dgm:t>
        <a:bodyPr/>
        <a:lstStyle/>
        <a:p>
          <a:endParaRPr lang="en-US"/>
        </a:p>
      </dgm:t>
    </dgm:pt>
    <dgm:pt modelId="{AAC29BBB-F2B2-41AC-8238-6110DF98AA33}" type="sibTrans" cxnId="{372187DD-2ADE-4D95-A379-639A62AA1CAA}">
      <dgm:prSet/>
      <dgm:spPr/>
      <dgm:t>
        <a:bodyPr/>
        <a:lstStyle/>
        <a:p>
          <a:endParaRPr lang="en-US"/>
        </a:p>
      </dgm:t>
    </dgm:pt>
    <dgm:pt modelId="{4D3505C4-4EE0-4DB4-B885-C1A2FDD15647}">
      <dgm:prSet custT="1"/>
      <dgm:spPr>
        <a:solidFill>
          <a:schemeClr val="accent1">
            <a:lumMod val="40000"/>
            <a:lumOff val="60000"/>
          </a:schemeClr>
        </a:solidFill>
        <a:ln>
          <a:solidFill>
            <a:schemeClr val="accent5"/>
          </a:solidFill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Working Group members</a:t>
          </a:r>
        </a:p>
      </dgm:t>
    </dgm:pt>
    <dgm:pt modelId="{3451FFFE-C8C5-4E6D-819F-49ACF731EAD1}" type="sibTrans" cxnId="{180C1FB8-7D0F-452C-BB62-7EA139FEF15A}">
      <dgm:prSet/>
      <dgm:spPr/>
      <dgm:t>
        <a:bodyPr/>
        <a:lstStyle/>
        <a:p>
          <a:endParaRPr lang="en-US"/>
        </a:p>
      </dgm:t>
    </dgm:pt>
    <dgm:pt modelId="{81CE1DEB-AFD5-48A9-BEB8-73A549AFFC1D}" type="parTrans" cxnId="{180C1FB8-7D0F-452C-BB62-7EA139FEF15A}">
      <dgm:prSet/>
      <dgm:spPr/>
      <dgm:t>
        <a:bodyPr/>
        <a:lstStyle/>
        <a:p>
          <a:endParaRPr lang="en-US"/>
        </a:p>
      </dgm:t>
    </dgm:pt>
    <dgm:pt modelId="{09625442-1A01-410F-9248-8600AE2D1728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/>
          </a:solidFill>
        </a:ln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Property Working Group</a:t>
          </a:r>
        </a:p>
      </dgm:t>
    </dgm:pt>
    <dgm:pt modelId="{CF71B2BF-248F-4894-9E89-DA843E10BAFE}" type="parTrans" cxnId="{65A7B208-34D1-497F-8E90-786E8C2E6946}">
      <dgm:prSet/>
      <dgm:spPr/>
      <dgm:t>
        <a:bodyPr/>
        <a:lstStyle/>
        <a:p>
          <a:endParaRPr lang="en-US"/>
        </a:p>
      </dgm:t>
    </dgm:pt>
    <dgm:pt modelId="{10349288-2D6A-4118-9E74-563B1CBD599A}" type="sibTrans" cxnId="{65A7B208-34D1-497F-8E90-786E8C2E6946}">
      <dgm:prSet/>
      <dgm:spPr/>
      <dgm:t>
        <a:bodyPr/>
        <a:lstStyle/>
        <a:p>
          <a:endParaRPr lang="en-US"/>
        </a:p>
      </dgm:t>
    </dgm:pt>
    <dgm:pt modelId="{5B699B65-AB8F-4E34-8F76-E009FB45EDB8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Working Group members</a:t>
          </a:r>
        </a:p>
      </dgm:t>
    </dgm:pt>
    <dgm:pt modelId="{497997E4-5608-40F3-86C7-28EA00577B33}" type="parTrans" cxnId="{DE540B34-B60A-4F39-BA75-D971082A0CFA}">
      <dgm:prSet/>
      <dgm:spPr/>
      <dgm:t>
        <a:bodyPr/>
        <a:lstStyle/>
        <a:p>
          <a:endParaRPr lang="en-US"/>
        </a:p>
      </dgm:t>
    </dgm:pt>
    <dgm:pt modelId="{8876C638-E472-4DA0-91B6-C6772F2105FC}" type="sibTrans" cxnId="{DE540B34-B60A-4F39-BA75-D971082A0CFA}">
      <dgm:prSet/>
      <dgm:spPr/>
      <dgm:t>
        <a:bodyPr/>
        <a:lstStyle/>
        <a:p>
          <a:endParaRPr lang="en-US"/>
        </a:p>
      </dgm:t>
    </dgm:pt>
    <dgm:pt modelId="{31436880-5F21-4454-BC4C-48E392693B65}" type="pres">
      <dgm:prSet presAssocID="{DB1142F5-E65E-4728-951A-B5F24A29F7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DCE6957-9B8F-4CD5-ABC8-C745E55C8007}" type="pres">
      <dgm:prSet presAssocID="{EAEF4F36-0ADB-452E-8911-33B031BA72B0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ECE36EA-28EF-4A8A-8FD2-A5BE6002574E}" type="pres">
      <dgm:prSet presAssocID="{EAEF4F36-0ADB-452E-8911-33B031BA72B0}" presName="rootComposite1" presStyleCnt="0"/>
      <dgm:spPr/>
      <dgm:t>
        <a:bodyPr/>
        <a:lstStyle/>
        <a:p>
          <a:endParaRPr lang="en-US"/>
        </a:p>
      </dgm:t>
    </dgm:pt>
    <dgm:pt modelId="{BFB8898C-A930-4117-88A1-782F82F0F84B}" type="pres">
      <dgm:prSet presAssocID="{EAEF4F36-0ADB-452E-8911-33B031BA72B0}" presName="rootText1" presStyleLbl="node0" presStyleIdx="0" presStyleCnt="1" custScaleY="132897" custLinFactNeighborY="-150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1A2854-A8F1-4700-8705-14C8581DAB96}" type="pres">
      <dgm:prSet presAssocID="{EAEF4F36-0ADB-452E-8911-33B031BA72B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EE3BADD-26A8-410D-9CA9-96A62C39C1A9}" type="pres">
      <dgm:prSet presAssocID="{EAEF4F36-0ADB-452E-8911-33B031BA72B0}" presName="hierChild2" presStyleCnt="0"/>
      <dgm:spPr/>
      <dgm:t>
        <a:bodyPr/>
        <a:lstStyle/>
        <a:p>
          <a:endParaRPr lang="en-US"/>
        </a:p>
      </dgm:t>
    </dgm:pt>
    <dgm:pt modelId="{430C2F65-3CD7-40E4-BE9E-73E9F27BF377}" type="pres">
      <dgm:prSet presAssocID="{41EB6AD1-25AF-4A58-B17F-0F0E36B4CFC9}" presName="Name37" presStyleLbl="parChTrans1D2" presStyleIdx="0" presStyleCnt="1"/>
      <dgm:spPr/>
      <dgm:t>
        <a:bodyPr/>
        <a:lstStyle/>
        <a:p>
          <a:endParaRPr lang="en-US"/>
        </a:p>
      </dgm:t>
    </dgm:pt>
    <dgm:pt modelId="{77C9D1DB-9559-403C-95A7-4EE70CA166AD}" type="pres">
      <dgm:prSet presAssocID="{FB67F41A-18B0-4123-AD15-932801AC3BE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B697B93-6B2A-4A92-AB23-0D505B526E6B}" type="pres">
      <dgm:prSet presAssocID="{FB67F41A-18B0-4123-AD15-932801AC3BEB}" presName="rootComposite" presStyleCnt="0"/>
      <dgm:spPr/>
      <dgm:t>
        <a:bodyPr/>
        <a:lstStyle/>
        <a:p>
          <a:endParaRPr lang="en-US"/>
        </a:p>
      </dgm:t>
    </dgm:pt>
    <dgm:pt modelId="{A4A7DC7F-5B5A-40B8-B649-0488DEE3D7D5}" type="pres">
      <dgm:prSet presAssocID="{FB67F41A-18B0-4123-AD15-932801AC3BEB}" presName="rootText" presStyleLbl="node2" presStyleIdx="0" presStyleCnt="1" custScaleY="142891" custLinFactNeighborY="-201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F4D214-F70E-4221-8276-F17137394892}" type="pres">
      <dgm:prSet presAssocID="{FB67F41A-18B0-4123-AD15-932801AC3BEB}" presName="rootConnector" presStyleLbl="node2" presStyleIdx="0" presStyleCnt="1"/>
      <dgm:spPr/>
      <dgm:t>
        <a:bodyPr/>
        <a:lstStyle/>
        <a:p>
          <a:endParaRPr lang="en-US"/>
        </a:p>
      </dgm:t>
    </dgm:pt>
    <dgm:pt modelId="{2CA51837-BEF3-48AB-95BC-BF7EA26ED1A2}" type="pres">
      <dgm:prSet presAssocID="{FB67F41A-18B0-4123-AD15-932801AC3BEB}" presName="hierChild4" presStyleCnt="0"/>
      <dgm:spPr/>
      <dgm:t>
        <a:bodyPr/>
        <a:lstStyle/>
        <a:p>
          <a:endParaRPr lang="en-US"/>
        </a:p>
      </dgm:t>
    </dgm:pt>
    <dgm:pt modelId="{ADFF786C-4C1C-4C4C-B3FC-5111731C3A52}" type="pres">
      <dgm:prSet presAssocID="{C7878DA6-34FB-4A92-AB3F-D1F9F9FA9838}" presName="Name37" presStyleLbl="parChTrans1D3" presStyleIdx="0" presStyleCnt="7"/>
      <dgm:spPr/>
      <dgm:t>
        <a:bodyPr/>
        <a:lstStyle/>
        <a:p>
          <a:endParaRPr lang="en-US"/>
        </a:p>
      </dgm:t>
    </dgm:pt>
    <dgm:pt modelId="{DC402B3C-E081-4177-A376-3D48D67A08D7}" type="pres">
      <dgm:prSet presAssocID="{957CFFCF-9ECE-4C54-9B65-42CEF64791E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9FE7EB3-A4EE-463A-9BBE-8D752685516E}" type="pres">
      <dgm:prSet presAssocID="{957CFFCF-9ECE-4C54-9B65-42CEF64791ED}" presName="rootComposite" presStyleCnt="0"/>
      <dgm:spPr/>
      <dgm:t>
        <a:bodyPr/>
        <a:lstStyle/>
        <a:p>
          <a:endParaRPr lang="en-US"/>
        </a:p>
      </dgm:t>
    </dgm:pt>
    <dgm:pt modelId="{0C6AFE34-8F64-4372-9E36-C8D115B5EF30}" type="pres">
      <dgm:prSet presAssocID="{957CFFCF-9ECE-4C54-9B65-42CEF64791ED}" presName="rootText" presStyleLbl="node3" presStyleIdx="0" presStyleCnt="7" custScaleX="100165" custScaleY="1252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BECD5B-1198-4CC4-83F6-986BDC48BC5E}" type="pres">
      <dgm:prSet presAssocID="{957CFFCF-9ECE-4C54-9B65-42CEF64791ED}" presName="rootConnector" presStyleLbl="node3" presStyleIdx="0" presStyleCnt="7"/>
      <dgm:spPr/>
      <dgm:t>
        <a:bodyPr/>
        <a:lstStyle/>
        <a:p>
          <a:endParaRPr lang="en-US"/>
        </a:p>
      </dgm:t>
    </dgm:pt>
    <dgm:pt modelId="{A66E717E-5AB1-4A0A-9AEF-2E0737BF9950}" type="pres">
      <dgm:prSet presAssocID="{957CFFCF-9ECE-4C54-9B65-42CEF64791ED}" presName="hierChild4" presStyleCnt="0"/>
      <dgm:spPr/>
      <dgm:t>
        <a:bodyPr/>
        <a:lstStyle/>
        <a:p>
          <a:endParaRPr lang="en-US"/>
        </a:p>
      </dgm:t>
    </dgm:pt>
    <dgm:pt modelId="{BCBC6C25-F01C-460B-9264-EBD71661E9FF}" type="pres">
      <dgm:prSet presAssocID="{00A1EBE1-8028-441A-8254-761903697FF9}" presName="Name37" presStyleLbl="parChTrans1D4" presStyleIdx="0" presStyleCnt="3"/>
      <dgm:spPr/>
      <dgm:t>
        <a:bodyPr/>
        <a:lstStyle/>
        <a:p>
          <a:endParaRPr lang="en-US"/>
        </a:p>
      </dgm:t>
    </dgm:pt>
    <dgm:pt modelId="{C89E20FB-A86F-4A89-A750-26490FF0AF42}" type="pres">
      <dgm:prSet presAssocID="{DA395426-E7AB-4A6F-82AE-962F304D697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EFC086B-935E-4E91-B8A0-76C6411996E3}" type="pres">
      <dgm:prSet presAssocID="{DA395426-E7AB-4A6F-82AE-962F304D697B}" presName="rootComposite" presStyleCnt="0"/>
      <dgm:spPr/>
      <dgm:t>
        <a:bodyPr/>
        <a:lstStyle/>
        <a:p>
          <a:endParaRPr lang="en-US"/>
        </a:p>
      </dgm:t>
    </dgm:pt>
    <dgm:pt modelId="{ED00B703-6726-4550-8900-9612FD1AD1F8}" type="pres">
      <dgm:prSet presAssocID="{DA395426-E7AB-4A6F-82AE-962F304D697B}" presName="rootText" presStyleLbl="node4" presStyleIdx="0" presStyleCnt="3" custScaleX="91058" custScaleY="82780" custLinFactNeighborY="276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6C777-BEC6-4683-8D61-510842BF441B}" type="pres">
      <dgm:prSet presAssocID="{DA395426-E7AB-4A6F-82AE-962F304D697B}" presName="rootConnector" presStyleLbl="node4" presStyleIdx="0" presStyleCnt="3"/>
      <dgm:spPr/>
      <dgm:t>
        <a:bodyPr/>
        <a:lstStyle/>
        <a:p>
          <a:endParaRPr lang="en-US"/>
        </a:p>
      </dgm:t>
    </dgm:pt>
    <dgm:pt modelId="{B1B0BDE1-10F5-4DE0-A31F-F70DA4170493}" type="pres">
      <dgm:prSet presAssocID="{DA395426-E7AB-4A6F-82AE-962F304D697B}" presName="hierChild4" presStyleCnt="0"/>
      <dgm:spPr/>
      <dgm:t>
        <a:bodyPr/>
        <a:lstStyle/>
        <a:p>
          <a:endParaRPr lang="en-US"/>
        </a:p>
      </dgm:t>
    </dgm:pt>
    <dgm:pt modelId="{185BF049-6FFD-466C-8A51-34E216C9AA48}" type="pres">
      <dgm:prSet presAssocID="{DA395426-E7AB-4A6F-82AE-962F304D697B}" presName="hierChild5" presStyleCnt="0"/>
      <dgm:spPr/>
      <dgm:t>
        <a:bodyPr/>
        <a:lstStyle/>
        <a:p>
          <a:endParaRPr lang="en-US"/>
        </a:p>
      </dgm:t>
    </dgm:pt>
    <dgm:pt modelId="{1621CDC4-714C-4F00-895B-406EFBF86E17}" type="pres">
      <dgm:prSet presAssocID="{957CFFCF-9ECE-4C54-9B65-42CEF64791ED}" presName="hierChild5" presStyleCnt="0"/>
      <dgm:spPr/>
      <dgm:t>
        <a:bodyPr/>
        <a:lstStyle/>
        <a:p>
          <a:endParaRPr lang="en-US"/>
        </a:p>
      </dgm:t>
    </dgm:pt>
    <dgm:pt modelId="{A4D6DFEE-AF26-4530-A23C-F6DFB7F6CEDB}" type="pres">
      <dgm:prSet presAssocID="{71F32CB4-1942-43F5-9F3F-1DB8EBDD0B42}" presName="Name37" presStyleLbl="parChTrans1D3" presStyleIdx="1" presStyleCnt="7"/>
      <dgm:spPr/>
      <dgm:t>
        <a:bodyPr/>
        <a:lstStyle/>
        <a:p>
          <a:endParaRPr lang="en-US"/>
        </a:p>
      </dgm:t>
    </dgm:pt>
    <dgm:pt modelId="{D181269A-22CE-4F7F-9A7A-61346B061767}" type="pres">
      <dgm:prSet presAssocID="{D4E0D8C1-B8AB-413D-A5F7-E3E1695AAB0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4BF9363-7B7C-43D7-BFEB-48ECBFBCB3F0}" type="pres">
      <dgm:prSet presAssocID="{D4E0D8C1-B8AB-413D-A5F7-E3E1695AAB05}" presName="rootComposite" presStyleCnt="0"/>
      <dgm:spPr/>
      <dgm:t>
        <a:bodyPr/>
        <a:lstStyle/>
        <a:p>
          <a:endParaRPr lang="en-US"/>
        </a:p>
      </dgm:t>
    </dgm:pt>
    <dgm:pt modelId="{B5B900E2-7B47-47D6-8ECF-50B4031E8E6F}" type="pres">
      <dgm:prSet presAssocID="{D4E0D8C1-B8AB-413D-A5F7-E3E1695AAB05}" presName="rootText" presStyleLbl="node3" presStyleIdx="1" presStyleCnt="7" custScaleX="100165" custScaleY="1252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D6EE8B-F520-4445-AF41-1053E5A368A7}" type="pres">
      <dgm:prSet presAssocID="{D4E0D8C1-B8AB-413D-A5F7-E3E1695AAB05}" presName="rootConnector" presStyleLbl="node3" presStyleIdx="1" presStyleCnt="7"/>
      <dgm:spPr/>
      <dgm:t>
        <a:bodyPr/>
        <a:lstStyle/>
        <a:p>
          <a:endParaRPr lang="en-US"/>
        </a:p>
      </dgm:t>
    </dgm:pt>
    <dgm:pt modelId="{236C0178-1932-49C0-AB69-406A372B6FD3}" type="pres">
      <dgm:prSet presAssocID="{D4E0D8C1-B8AB-413D-A5F7-E3E1695AAB05}" presName="hierChild4" presStyleCnt="0"/>
      <dgm:spPr/>
      <dgm:t>
        <a:bodyPr/>
        <a:lstStyle/>
        <a:p>
          <a:endParaRPr lang="en-US"/>
        </a:p>
      </dgm:t>
    </dgm:pt>
    <dgm:pt modelId="{D0DD948C-4E59-4335-956C-D521DE709382}" type="pres">
      <dgm:prSet presAssocID="{D4E0D8C1-B8AB-413D-A5F7-E3E1695AAB05}" presName="hierChild5" presStyleCnt="0"/>
      <dgm:spPr/>
      <dgm:t>
        <a:bodyPr/>
        <a:lstStyle/>
        <a:p>
          <a:endParaRPr lang="en-US"/>
        </a:p>
      </dgm:t>
    </dgm:pt>
    <dgm:pt modelId="{6AB12DEE-FFDA-47DC-A60D-C9CC7FCA04E8}" type="pres">
      <dgm:prSet presAssocID="{BD8F66B6-8495-40AB-8AD7-52B326D9FA94}" presName="Name37" presStyleLbl="parChTrans1D3" presStyleIdx="2" presStyleCnt="7"/>
      <dgm:spPr/>
      <dgm:t>
        <a:bodyPr/>
        <a:lstStyle/>
        <a:p>
          <a:endParaRPr lang="en-US"/>
        </a:p>
      </dgm:t>
    </dgm:pt>
    <dgm:pt modelId="{308C8025-CEB2-4471-8751-3D6BB5A44F35}" type="pres">
      <dgm:prSet presAssocID="{BDD6E033-14F5-4F42-BEC3-6BDC2328BD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447DE5A-1C83-459F-AA58-C7F73BB305F8}" type="pres">
      <dgm:prSet presAssocID="{BDD6E033-14F5-4F42-BEC3-6BDC2328BD7E}" presName="rootComposite" presStyleCnt="0"/>
      <dgm:spPr/>
      <dgm:t>
        <a:bodyPr/>
        <a:lstStyle/>
        <a:p>
          <a:endParaRPr lang="en-US"/>
        </a:p>
      </dgm:t>
    </dgm:pt>
    <dgm:pt modelId="{370447C7-3618-4D9B-A97E-3D304C03DAA8}" type="pres">
      <dgm:prSet presAssocID="{BDD6E033-14F5-4F42-BEC3-6BDC2328BD7E}" presName="rootText" presStyleLbl="node3" presStyleIdx="2" presStyleCnt="7" custScaleX="100165" custScaleY="1252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98A5CE-8027-4928-BA89-842A570A4EF6}" type="pres">
      <dgm:prSet presAssocID="{BDD6E033-14F5-4F42-BEC3-6BDC2328BD7E}" presName="rootConnector" presStyleLbl="node3" presStyleIdx="2" presStyleCnt="7"/>
      <dgm:spPr/>
      <dgm:t>
        <a:bodyPr/>
        <a:lstStyle/>
        <a:p>
          <a:endParaRPr lang="en-US"/>
        </a:p>
      </dgm:t>
    </dgm:pt>
    <dgm:pt modelId="{54ACCAC5-4B96-485E-8E4D-07AAB9460924}" type="pres">
      <dgm:prSet presAssocID="{BDD6E033-14F5-4F42-BEC3-6BDC2328BD7E}" presName="hierChild4" presStyleCnt="0"/>
      <dgm:spPr/>
      <dgm:t>
        <a:bodyPr/>
        <a:lstStyle/>
        <a:p>
          <a:endParaRPr lang="en-US"/>
        </a:p>
      </dgm:t>
    </dgm:pt>
    <dgm:pt modelId="{BAE542EE-0E9D-42A6-8FC6-B401B4A721AD}" type="pres">
      <dgm:prSet presAssocID="{BDD6E033-14F5-4F42-BEC3-6BDC2328BD7E}" presName="hierChild5" presStyleCnt="0"/>
      <dgm:spPr/>
      <dgm:t>
        <a:bodyPr/>
        <a:lstStyle/>
        <a:p>
          <a:endParaRPr lang="en-US"/>
        </a:p>
      </dgm:t>
    </dgm:pt>
    <dgm:pt modelId="{1DEB5D1F-E156-43AC-B597-5A85439A1F56}" type="pres">
      <dgm:prSet presAssocID="{50937618-13F9-4683-BE1D-E90FCC5F8EBB}" presName="Name37" presStyleLbl="parChTrans1D3" presStyleIdx="3" presStyleCnt="7"/>
      <dgm:spPr/>
      <dgm:t>
        <a:bodyPr/>
        <a:lstStyle/>
        <a:p>
          <a:endParaRPr lang="en-US"/>
        </a:p>
      </dgm:t>
    </dgm:pt>
    <dgm:pt modelId="{A2EAAA7A-7353-4379-B872-025104999679}" type="pres">
      <dgm:prSet presAssocID="{3CF16F24-8599-413E-9736-F5459C2E794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89FC323-BAB0-4D48-87E7-03BC59EBAB8B}" type="pres">
      <dgm:prSet presAssocID="{3CF16F24-8599-413E-9736-F5459C2E7948}" presName="rootComposite" presStyleCnt="0"/>
      <dgm:spPr/>
      <dgm:t>
        <a:bodyPr/>
        <a:lstStyle/>
        <a:p>
          <a:endParaRPr lang="en-US"/>
        </a:p>
      </dgm:t>
    </dgm:pt>
    <dgm:pt modelId="{B3D1761F-BB6C-44EC-B500-FBDBFB4F557B}" type="pres">
      <dgm:prSet presAssocID="{3CF16F24-8599-413E-9736-F5459C2E7948}" presName="rootText" presStyleLbl="node3" presStyleIdx="3" presStyleCnt="7" custScaleX="100165" custScaleY="1252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DD6F73-7956-4A96-B9C3-0BA640936268}" type="pres">
      <dgm:prSet presAssocID="{3CF16F24-8599-413E-9736-F5459C2E7948}" presName="rootConnector" presStyleLbl="node3" presStyleIdx="3" presStyleCnt="7"/>
      <dgm:spPr/>
      <dgm:t>
        <a:bodyPr/>
        <a:lstStyle/>
        <a:p>
          <a:endParaRPr lang="en-US"/>
        </a:p>
      </dgm:t>
    </dgm:pt>
    <dgm:pt modelId="{CD3B5C82-DCA5-4F06-B378-78F3387D377A}" type="pres">
      <dgm:prSet presAssocID="{3CF16F24-8599-413E-9736-F5459C2E7948}" presName="hierChild4" presStyleCnt="0"/>
      <dgm:spPr/>
      <dgm:t>
        <a:bodyPr/>
        <a:lstStyle/>
        <a:p>
          <a:endParaRPr lang="en-US"/>
        </a:p>
      </dgm:t>
    </dgm:pt>
    <dgm:pt modelId="{EFB8AE5F-00E9-46C6-AAAE-7049B3399ACB}" type="pres">
      <dgm:prSet presAssocID="{3CF16F24-8599-413E-9736-F5459C2E7948}" presName="hierChild5" presStyleCnt="0"/>
      <dgm:spPr/>
      <dgm:t>
        <a:bodyPr/>
        <a:lstStyle/>
        <a:p>
          <a:endParaRPr lang="en-US"/>
        </a:p>
      </dgm:t>
    </dgm:pt>
    <dgm:pt modelId="{82CAE614-D786-4DE1-9BED-92C83078B171}" type="pres">
      <dgm:prSet presAssocID="{92E4118C-5399-464C-99AC-A9ACCF711322}" presName="Name37" presStyleLbl="parChTrans1D3" presStyleIdx="4" presStyleCnt="7"/>
      <dgm:spPr/>
      <dgm:t>
        <a:bodyPr/>
        <a:lstStyle/>
        <a:p>
          <a:endParaRPr lang="en-US"/>
        </a:p>
      </dgm:t>
    </dgm:pt>
    <dgm:pt modelId="{29DA3F8E-D146-4E2D-B273-44779623BC1C}" type="pres">
      <dgm:prSet presAssocID="{AA63CD07-FE3A-4480-B2ED-EF89B990D3B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22A4262-6E4D-4F0D-A5D7-AA1FE2AC50EB}" type="pres">
      <dgm:prSet presAssocID="{AA63CD07-FE3A-4480-B2ED-EF89B990D3BC}" presName="rootComposite" presStyleCnt="0"/>
      <dgm:spPr/>
      <dgm:t>
        <a:bodyPr/>
        <a:lstStyle/>
        <a:p>
          <a:endParaRPr lang="en-US"/>
        </a:p>
      </dgm:t>
    </dgm:pt>
    <dgm:pt modelId="{DCA1D975-A57B-4DFF-A783-FD68275D88F3}" type="pres">
      <dgm:prSet presAssocID="{AA63CD07-FE3A-4480-B2ED-EF89B990D3BC}" presName="rootText" presStyleLbl="node3" presStyleIdx="4" presStyleCnt="7" custScaleX="100165" custScaleY="1252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A12431-9904-4882-AED2-451A323C28A1}" type="pres">
      <dgm:prSet presAssocID="{AA63CD07-FE3A-4480-B2ED-EF89B990D3BC}" presName="rootConnector" presStyleLbl="node3" presStyleIdx="4" presStyleCnt="7"/>
      <dgm:spPr/>
      <dgm:t>
        <a:bodyPr/>
        <a:lstStyle/>
        <a:p>
          <a:endParaRPr lang="en-US"/>
        </a:p>
      </dgm:t>
    </dgm:pt>
    <dgm:pt modelId="{FEF9C11D-C21F-4952-9924-D8221FC9EA69}" type="pres">
      <dgm:prSet presAssocID="{AA63CD07-FE3A-4480-B2ED-EF89B990D3BC}" presName="hierChild4" presStyleCnt="0"/>
      <dgm:spPr/>
      <dgm:t>
        <a:bodyPr/>
        <a:lstStyle/>
        <a:p>
          <a:endParaRPr lang="en-US"/>
        </a:p>
      </dgm:t>
    </dgm:pt>
    <dgm:pt modelId="{7840F229-553A-451B-98D0-E1878943F4E8}" type="pres">
      <dgm:prSet presAssocID="{AA63CD07-FE3A-4480-B2ED-EF89B990D3BC}" presName="hierChild5" presStyleCnt="0"/>
      <dgm:spPr/>
      <dgm:t>
        <a:bodyPr/>
        <a:lstStyle/>
        <a:p>
          <a:endParaRPr lang="en-US"/>
        </a:p>
      </dgm:t>
    </dgm:pt>
    <dgm:pt modelId="{F1209B10-AC0F-49BF-8B9C-20E3D9208783}" type="pres">
      <dgm:prSet presAssocID="{CF71B2BF-248F-4894-9E89-DA843E10BAFE}" presName="Name37" presStyleLbl="parChTrans1D3" presStyleIdx="5" presStyleCnt="7"/>
      <dgm:spPr/>
      <dgm:t>
        <a:bodyPr/>
        <a:lstStyle/>
        <a:p>
          <a:endParaRPr lang="en-US"/>
        </a:p>
      </dgm:t>
    </dgm:pt>
    <dgm:pt modelId="{BC34F108-0CE9-4C5D-8C26-4588692C7A60}" type="pres">
      <dgm:prSet presAssocID="{09625442-1A01-410F-9248-8600AE2D1728}" presName="hierRoot2" presStyleCnt="0">
        <dgm:presLayoutVars>
          <dgm:hierBranch val="init"/>
        </dgm:presLayoutVars>
      </dgm:prSet>
      <dgm:spPr/>
    </dgm:pt>
    <dgm:pt modelId="{2491F6AE-AE16-4ADE-BC79-0A7407C13BFD}" type="pres">
      <dgm:prSet presAssocID="{09625442-1A01-410F-9248-8600AE2D1728}" presName="rootComposite" presStyleCnt="0"/>
      <dgm:spPr/>
    </dgm:pt>
    <dgm:pt modelId="{2A250D6B-3ABD-4B6C-A399-7B914D7C3945}" type="pres">
      <dgm:prSet presAssocID="{09625442-1A01-410F-9248-8600AE2D1728}" presName="rootText" presStyleLbl="node3" presStyleIdx="5" presStyleCnt="7" custScaleX="100332" custScaleY="125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DB5B4D-B2CE-4B1D-AEFC-8027388D5C18}" type="pres">
      <dgm:prSet presAssocID="{09625442-1A01-410F-9248-8600AE2D1728}" presName="rootConnector" presStyleLbl="node3" presStyleIdx="5" presStyleCnt="7"/>
      <dgm:spPr/>
      <dgm:t>
        <a:bodyPr/>
        <a:lstStyle/>
        <a:p>
          <a:endParaRPr lang="en-US"/>
        </a:p>
      </dgm:t>
    </dgm:pt>
    <dgm:pt modelId="{BD00325D-D4A5-4888-AB25-147110DB392F}" type="pres">
      <dgm:prSet presAssocID="{09625442-1A01-410F-9248-8600AE2D1728}" presName="hierChild4" presStyleCnt="0"/>
      <dgm:spPr/>
    </dgm:pt>
    <dgm:pt modelId="{879EA253-4FB8-4DBF-90AB-11D7F9D52696}" type="pres">
      <dgm:prSet presAssocID="{497997E4-5608-40F3-86C7-28EA00577B33}" presName="Name37" presStyleLbl="parChTrans1D4" presStyleIdx="1" presStyleCnt="3"/>
      <dgm:spPr/>
      <dgm:t>
        <a:bodyPr/>
        <a:lstStyle/>
        <a:p>
          <a:endParaRPr lang="en-US"/>
        </a:p>
      </dgm:t>
    </dgm:pt>
    <dgm:pt modelId="{FC0C0D34-CE38-4949-B4F6-4D2FD69F4069}" type="pres">
      <dgm:prSet presAssocID="{5B699B65-AB8F-4E34-8F76-E009FB45EDB8}" presName="hierRoot2" presStyleCnt="0">
        <dgm:presLayoutVars>
          <dgm:hierBranch val="init"/>
        </dgm:presLayoutVars>
      </dgm:prSet>
      <dgm:spPr/>
    </dgm:pt>
    <dgm:pt modelId="{9F17AFC6-F15A-48F6-8F9A-DAD4C45EE474}" type="pres">
      <dgm:prSet presAssocID="{5B699B65-AB8F-4E34-8F76-E009FB45EDB8}" presName="rootComposite" presStyleCnt="0"/>
      <dgm:spPr/>
    </dgm:pt>
    <dgm:pt modelId="{13076A94-97C9-43FE-A713-93BB2778E4B3}" type="pres">
      <dgm:prSet presAssocID="{5B699B65-AB8F-4E34-8F76-E009FB45EDB8}" presName="rootText" presStyleLbl="node4" presStyleIdx="1" presStyleCnt="3" custScaleX="95197" custScaleY="82780" custLinFactNeighborY="276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60691E-A928-4349-89E2-09D1BF597D01}" type="pres">
      <dgm:prSet presAssocID="{5B699B65-AB8F-4E34-8F76-E009FB45EDB8}" presName="rootConnector" presStyleLbl="node4" presStyleIdx="1" presStyleCnt="3"/>
      <dgm:spPr/>
      <dgm:t>
        <a:bodyPr/>
        <a:lstStyle/>
        <a:p>
          <a:endParaRPr lang="en-US"/>
        </a:p>
      </dgm:t>
    </dgm:pt>
    <dgm:pt modelId="{0A54AD0C-3E26-43F1-9CFC-EE3D970AA1D9}" type="pres">
      <dgm:prSet presAssocID="{5B699B65-AB8F-4E34-8F76-E009FB45EDB8}" presName="hierChild4" presStyleCnt="0"/>
      <dgm:spPr/>
    </dgm:pt>
    <dgm:pt modelId="{38E8563E-EADC-4800-93F8-200D9BB86813}" type="pres">
      <dgm:prSet presAssocID="{5B699B65-AB8F-4E34-8F76-E009FB45EDB8}" presName="hierChild5" presStyleCnt="0"/>
      <dgm:spPr/>
    </dgm:pt>
    <dgm:pt modelId="{52945EB2-ED36-483C-BB67-BD30E72CD326}" type="pres">
      <dgm:prSet presAssocID="{09625442-1A01-410F-9248-8600AE2D1728}" presName="hierChild5" presStyleCnt="0"/>
      <dgm:spPr/>
    </dgm:pt>
    <dgm:pt modelId="{1D5A31F4-DAF3-4953-8B3F-4148AACA3EB9}" type="pres">
      <dgm:prSet presAssocID="{8084222C-C753-4267-BC44-31E836955D2E}" presName="Name37" presStyleLbl="parChTrans1D3" presStyleIdx="6" presStyleCnt="7"/>
      <dgm:spPr/>
      <dgm:t>
        <a:bodyPr/>
        <a:lstStyle/>
        <a:p>
          <a:endParaRPr lang="en-US"/>
        </a:p>
      </dgm:t>
    </dgm:pt>
    <dgm:pt modelId="{11D1CE57-2C8F-4750-B537-EB65CC569A28}" type="pres">
      <dgm:prSet presAssocID="{963D89E4-DE49-4DF7-BD2E-C0AB93506F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4E6B739-832F-46BB-BB4D-6D0C0EE15826}" type="pres">
      <dgm:prSet presAssocID="{963D89E4-DE49-4DF7-BD2E-C0AB93506FBA}" presName="rootComposite" presStyleCnt="0"/>
      <dgm:spPr/>
      <dgm:t>
        <a:bodyPr/>
        <a:lstStyle/>
        <a:p>
          <a:endParaRPr lang="en-US"/>
        </a:p>
      </dgm:t>
    </dgm:pt>
    <dgm:pt modelId="{285FC26C-327B-4F9E-9E6D-FC53CAC64A0D}" type="pres">
      <dgm:prSet presAssocID="{963D89E4-DE49-4DF7-BD2E-C0AB93506FBA}" presName="rootText" presStyleLbl="node3" presStyleIdx="6" presStyleCnt="7" custScaleX="100165" custScaleY="1252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3EB079-1861-47BC-928A-FCA721FBE870}" type="pres">
      <dgm:prSet presAssocID="{963D89E4-DE49-4DF7-BD2E-C0AB93506FBA}" presName="rootConnector" presStyleLbl="node3" presStyleIdx="6" presStyleCnt="7"/>
      <dgm:spPr/>
      <dgm:t>
        <a:bodyPr/>
        <a:lstStyle/>
        <a:p>
          <a:endParaRPr lang="en-US"/>
        </a:p>
      </dgm:t>
    </dgm:pt>
    <dgm:pt modelId="{7BC66A9F-61B8-4293-8707-4652B58291AA}" type="pres">
      <dgm:prSet presAssocID="{963D89E4-DE49-4DF7-BD2E-C0AB93506FBA}" presName="hierChild4" presStyleCnt="0"/>
      <dgm:spPr/>
      <dgm:t>
        <a:bodyPr/>
        <a:lstStyle/>
        <a:p>
          <a:endParaRPr lang="en-US"/>
        </a:p>
      </dgm:t>
    </dgm:pt>
    <dgm:pt modelId="{AD8BE4E5-0B66-4ECD-B0DB-B72652AE01D9}" type="pres">
      <dgm:prSet presAssocID="{81CE1DEB-AFD5-48A9-BEB8-73A549AFFC1D}" presName="Name37" presStyleLbl="parChTrans1D4" presStyleIdx="2" presStyleCnt="3"/>
      <dgm:spPr/>
      <dgm:t>
        <a:bodyPr/>
        <a:lstStyle/>
        <a:p>
          <a:endParaRPr lang="en-US"/>
        </a:p>
      </dgm:t>
    </dgm:pt>
    <dgm:pt modelId="{BB743C56-4150-46F8-90C0-6AEC83F5DEEC}" type="pres">
      <dgm:prSet presAssocID="{4D3505C4-4EE0-4DB4-B885-C1A2FDD156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CB29149-9357-4D52-9E42-121629EE021B}" type="pres">
      <dgm:prSet presAssocID="{4D3505C4-4EE0-4DB4-B885-C1A2FDD15647}" presName="rootComposite" presStyleCnt="0"/>
      <dgm:spPr/>
      <dgm:t>
        <a:bodyPr/>
        <a:lstStyle/>
        <a:p>
          <a:endParaRPr lang="en-US"/>
        </a:p>
      </dgm:t>
    </dgm:pt>
    <dgm:pt modelId="{867C50C3-B84C-4AAD-925D-D91FC09F6CCA}" type="pres">
      <dgm:prSet presAssocID="{4D3505C4-4EE0-4DB4-B885-C1A2FDD15647}" presName="rootText" presStyleLbl="node4" presStyleIdx="2" presStyleCnt="3" custScaleX="106082" custScaleY="82780" custLinFactNeighborY="251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A7EC9D-7EBB-454C-977A-1C5741BA79CF}" type="pres">
      <dgm:prSet presAssocID="{4D3505C4-4EE0-4DB4-B885-C1A2FDD15647}" presName="rootConnector" presStyleLbl="node4" presStyleIdx="2" presStyleCnt="3"/>
      <dgm:spPr/>
      <dgm:t>
        <a:bodyPr/>
        <a:lstStyle/>
        <a:p>
          <a:endParaRPr lang="en-US"/>
        </a:p>
      </dgm:t>
    </dgm:pt>
    <dgm:pt modelId="{65862CF1-59AC-491E-804B-FA4C0B28F6D9}" type="pres">
      <dgm:prSet presAssocID="{4D3505C4-4EE0-4DB4-B885-C1A2FDD15647}" presName="hierChild4" presStyleCnt="0"/>
      <dgm:spPr/>
      <dgm:t>
        <a:bodyPr/>
        <a:lstStyle/>
        <a:p>
          <a:endParaRPr lang="en-US"/>
        </a:p>
      </dgm:t>
    </dgm:pt>
    <dgm:pt modelId="{C531ADDB-04E0-415B-A536-2A0F69A6D5EB}" type="pres">
      <dgm:prSet presAssocID="{4D3505C4-4EE0-4DB4-B885-C1A2FDD15647}" presName="hierChild5" presStyleCnt="0"/>
      <dgm:spPr/>
      <dgm:t>
        <a:bodyPr/>
        <a:lstStyle/>
        <a:p>
          <a:endParaRPr lang="en-US"/>
        </a:p>
      </dgm:t>
    </dgm:pt>
    <dgm:pt modelId="{4E657B2A-BD9D-4003-9D11-B00317B77132}" type="pres">
      <dgm:prSet presAssocID="{963D89E4-DE49-4DF7-BD2E-C0AB93506FBA}" presName="hierChild5" presStyleCnt="0"/>
      <dgm:spPr/>
      <dgm:t>
        <a:bodyPr/>
        <a:lstStyle/>
        <a:p>
          <a:endParaRPr lang="en-US"/>
        </a:p>
      </dgm:t>
    </dgm:pt>
    <dgm:pt modelId="{7FD61AB9-25B6-4724-8C31-F429421BA519}" type="pres">
      <dgm:prSet presAssocID="{FB67F41A-18B0-4123-AD15-932801AC3BEB}" presName="hierChild5" presStyleCnt="0"/>
      <dgm:spPr/>
      <dgm:t>
        <a:bodyPr/>
        <a:lstStyle/>
        <a:p>
          <a:endParaRPr lang="en-US"/>
        </a:p>
      </dgm:t>
    </dgm:pt>
    <dgm:pt modelId="{8BFC7266-F3EA-4E44-B926-6FC53BB1D13A}" type="pres">
      <dgm:prSet presAssocID="{EAEF4F36-0ADB-452E-8911-33B031BA72B0}" presName="hierChild3" presStyleCnt="0"/>
      <dgm:spPr/>
      <dgm:t>
        <a:bodyPr/>
        <a:lstStyle/>
        <a:p>
          <a:endParaRPr lang="en-US"/>
        </a:p>
      </dgm:t>
    </dgm:pt>
  </dgm:ptLst>
  <dgm:cxnLst>
    <dgm:cxn modelId="{D1A0E32E-09DA-495D-82DB-3599B671A6B1}" type="presOf" srcId="{DA395426-E7AB-4A6F-82AE-962F304D697B}" destId="{ED00B703-6726-4550-8900-9612FD1AD1F8}" srcOrd="0" destOrd="0" presId="urn:microsoft.com/office/officeart/2005/8/layout/orgChart1"/>
    <dgm:cxn modelId="{C7817EEF-5414-4C77-BE7B-3D577959F868}" type="presOf" srcId="{4D3505C4-4EE0-4DB4-B885-C1A2FDD15647}" destId="{867C50C3-B84C-4AAD-925D-D91FC09F6CCA}" srcOrd="0" destOrd="0" presId="urn:microsoft.com/office/officeart/2005/8/layout/orgChart1"/>
    <dgm:cxn modelId="{8130837F-C570-43A3-B973-AD248EDB8B7F}" type="presOf" srcId="{FB67F41A-18B0-4123-AD15-932801AC3BEB}" destId="{A4A7DC7F-5B5A-40B8-B649-0488DEE3D7D5}" srcOrd="0" destOrd="0" presId="urn:microsoft.com/office/officeart/2005/8/layout/orgChart1"/>
    <dgm:cxn modelId="{CA4B9177-A568-4C88-93C4-A4CE3F8069F7}" type="presOf" srcId="{963D89E4-DE49-4DF7-BD2E-C0AB93506FBA}" destId="{973EB079-1861-47BC-928A-FCA721FBE870}" srcOrd="1" destOrd="0" presId="urn:microsoft.com/office/officeart/2005/8/layout/orgChart1"/>
    <dgm:cxn modelId="{62657F1F-F488-4429-83A3-9EE15FE0F5EA}" type="presOf" srcId="{497997E4-5608-40F3-86C7-28EA00577B33}" destId="{879EA253-4FB8-4DBF-90AB-11D7F9D52696}" srcOrd="0" destOrd="0" presId="urn:microsoft.com/office/officeart/2005/8/layout/orgChart1"/>
    <dgm:cxn modelId="{2875D44D-E900-4EDA-A61A-F4395252E772}" type="presOf" srcId="{3CF16F24-8599-413E-9736-F5459C2E7948}" destId="{CDDD6F73-7956-4A96-B9C3-0BA640936268}" srcOrd="1" destOrd="0" presId="urn:microsoft.com/office/officeart/2005/8/layout/orgChart1"/>
    <dgm:cxn modelId="{479CDF7D-5C64-4AD2-AB38-B5443E3E20F1}" type="presOf" srcId="{4D3505C4-4EE0-4DB4-B885-C1A2FDD15647}" destId="{55A7EC9D-7EBB-454C-977A-1C5741BA79CF}" srcOrd="1" destOrd="0" presId="urn:microsoft.com/office/officeart/2005/8/layout/orgChart1"/>
    <dgm:cxn modelId="{21C7CA6F-057B-45E3-9419-A66AA6275EE1}" type="presOf" srcId="{963D89E4-DE49-4DF7-BD2E-C0AB93506FBA}" destId="{285FC26C-327B-4F9E-9E6D-FC53CAC64A0D}" srcOrd="0" destOrd="0" presId="urn:microsoft.com/office/officeart/2005/8/layout/orgChart1"/>
    <dgm:cxn modelId="{10894819-D601-463F-A98B-D6A21E8F7323}" srcId="{FB67F41A-18B0-4123-AD15-932801AC3BEB}" destId="{D4E0D8C1-B8AB-413D-A5F7-E3E1695AAB05}" srcOrd="1" destOrd="0" parTransId="{71F32CB4-1942-43F5-9F3F-1DB8EBDD0B42}" sibTransId="{33ACC831-A0E7-4A39-9370-17E97F08F667}"/>
    <dgm:cxn modelId="{5CEBB5B9-C377-4ACF-A7D2-5564E766FD3D}" srcId="{957CFFCF-9ECE-4C54-9B65-42CEF64791ED}" destId="{DA395426-E7AB-4A6F-82AE-962F304D697B}" srcOrd="0" destOrd="0" parTransId="{00A1EBE1-8028-441A-8254-761903697FF9}" sibTransId="{1EB7C4B3-DB1D-42C4-8ECE-90ED12D540CF}"/>
    <dgm:cxn modelId="{8C5CB858-6C37-41B7-B8F9-72B1AE101E0E}" type="presOf" srcId="{D4E0D8C1-B8AB-413D-A5F7-E3E1695AAB05}" destId="{C7D6EE8B-F520-4445-AF41-1053E5A368A7}" srcOrd="1" destOrd="0" presId="urn:microsoft.com/office/officeart/2005/8/layout/orgChart1"/>
    <dgm:cxn modelId="{7E9CB802-FE2D-4F45-B493-CA7942E355DD}" type="presOf" srcId="{AA63CD07-FE3A-4480-B2ED-EF89B990D3BC}" destId="{B8A12431-9904-4882-AED2-451A323C28A1}" srcOrd="1" destOrd="0" presId="urn:microsoft.com/office/officeart/2005/8/layout/orgChart1"/>
    <dgm:cxn modelId="{663CF723-571F-4C71-8D10-165C1FB938F1}" type="presOf" srcId="{92E4118C-5399-464C-99AC-A9ACCF711322}" destId="{82CAE614-D786-4DE1-9BED-92C83078B171}" srcOrd="0" destOrd="0" presId="urn:microsoft.com/office/officeart/2005/8/layout/orgChart1"/>
    <dgm:cxn modelId="{5B2874C7-13A8-4701-94B5-33921F287627}" type="presOf" srcId="{DB1142F5-E65E-4728-951A-B5F24A29F76D}" destId="{31436880-5F21-4454-BC4C-48E392693B65}" srcOrd="0" destOrd="0" presId="urn:microsoft.com/office/officeart/2005/8/layout/orgChart1"/>
    <dgm:cxn modelId="{65A7B208-34D1-497F-8E90-786E8C2E6946}" srcId="{FB67F41A-18B0-4123-AD15-932801AC3BEB}" destId="{09625442-1A01-410F-9248-8600AE2D1728}" srcOrd="5" destOrd="0" parTransId="{CF71B2BF-248F-4894-9E89-DA843E10BAFE}" sibTransId="{10349288-2D6A-4118-9E74-563B1CBD599A}"/>
    <dgm:cxn modelId="{0F1D40D1-CF25-4CD6-9BF9-9E602C644C8D}" type="presOf" srcId="{C7878DA6-34FB-4A92-AB3F-D1F9F9FA9838}" destId="{ADFF786C-4C1C-4C4C-B3FC-5111731C3A52}" srcOrd="0" destOrd="0" presId="urn:microsoft.com/office/officeart/2005/8/layout/orgChart1"/>
    <dgm:cxn modelId="{EA31D3FB-F60D-4DBC-BF54-A92D86388804}" type="presOf" srcId="{BD8F66B6-8495-40AB-8AD7-52B326D9FA94}" destId="{6AB12DEE-FFDA-47DC-A60D-C9CC7FCA04E8}" srcOrd="0" destOrd="0" presId="urn:microsoft.com/office/officeart/2005/8/layout/orgChart1"/>
    <dgm:cxn modelId="{1C8260E5-8B4F-436F-8BE8-F8572E725F44}" type="presOf" srcId="{EAEF4F36-0ADB-452E-8911-33B031BA72B0}" destId="{E01A2854-A8F1-4700-8705-14C8581DAB96}" srcOrd="1" destOrd="0" presId="urn:microsoft.com/office/officeart/2005/8/layout/orgChart1"/>
    <dgm:cxn modelId="{D959AEC9-420F-410E-9932-E0A4052254C7}" srcId="{FB67F41A-18B0-4123-AD15-932801AC3BEB}" destId="{963D89E4-DE49-4DF7-BD2E-C0AB93506FBA}" srcOrd="6" destOrd="0" parTransId="{8084222C-C753-4267-BC44-31E836955D2E}" sibTransId="{B0E5B44B-A6BA-4A96-BF9F-4BABEC4F3487}"/>
    <dgm:cxn modelId="{14C079B1-8681-4A2C-8668-ED70FBB9804D}" type="presOf" srcId="{EAEF4F36-0ADB-452E-8911-33B031BA72B0}" destId="{BFB8898C-A930-4117-88A1-782F82F0F84B}" srcOrd="0" destOrd="0" presId="urn:microsoft.com/office/officeart/2005/8/layout/orgChart1"/>
    <dgm:cxn modelId="{4A4F2CB4-0E64-468D-9927-B22C3F11ECAF}" type="presOf" srcId="{BDD6E033-14F5-4F42-BEC3-6BDC2328BD7E}" destId="{370447C7-3618-4D9B-A97E-3D304C03DAA8}" srcOrd="0" destOrd="0" presId="urn:microsoft.com/office/officeart/2005/8/layout/orgChart1"/>
    <dgm:cxn modelId="{606C796C-1FF7-4ED2-A16F-733F5AF3525E}" type="presOf" srcId="{CF71B2BF-248F-4894-9E89-DA843E10BAFE}" destId="{F1209B10-AC0F-49BF-8B9C-20E3D9208783}" srcOrd="0" destOrd="0" presId="urn:microsoft.com/office/officeart/2005/8/layout/orgChart1"/>
    <dgm:cxn modelId="{E0BEAA44-3194-40B9-9389-51670491CE82}" type="presOf" srcId="{FB67F41A-18B0-4123-AD15-932801AC3BEB}" destId="{14F4D214-F70E-4221-8276-F17137394892}" srcOrd="1" destOrd="0" presId="urn:microsoft.com/office/officeart/2005/8/layout/orgChart1"/>
    <dgm:cxn modelId="{4CFAEB3C-1BCF-422D-A2EE-DA5DF88E3EE0}" srcId="{FB67F41A-18B0-4123-AD15-932801AC3BEB}" destId="{3CF16F24-8599-413E-9736-F5459C2E7948}" srcOrd="3" destOrd="0" parTransId="{50937618-13F9-4683-BE1D-E90FCC5F8EBB}" sibTransId="{71C1CBF3-2F6F-4773-B3D5-41D2B2ABDD0C}"/>
    <dgm:cxn modelId="{71A66831-81D1-418C-AA3E-AAA7CB7AC5E3}" type="presOf" srcId="{5B699B65-AB8F-4E34-8F76-E009FB45EDB8}" destId="{13076A94-97C9-43FE-A713-93BB2778E4B3}" srcOrd="0" destOrd="0" presId="urn:microsoft.com/office/officeart/2005/8/layout/orgChart1"/>
    <dgm:cxn modelId="{D7D9BC2A-F372-47A0-9981-72A1F4038D87}" type="presOf" srcId="{BDD6E033-14F5-4F42-BEC3-6BDC2328BD7E}" destId="{1998A5CE-8027-4928-BA89-842A570A4EF6}" srcOrd="1" destOrd="0" presId="urn:microsoft.com/office/officeart/2005/8/layout/orgChart1"/>
    <dgm:cxn modelId="{372187DD-2ADE-4D95-A379-639A62AA1CAA}" srcId="{FB67F41A-18B0-4123-AD15-932801AC3BEB}" destId="{AA63CD07-FE3A-4480-B2ED-EF89B990D3BC}" srcOrd="4" destOrd="0" parTransId="{92E4118C-5399-464C-99AC-A9ACCF711322}" sibTransId="{AAC29BBB-F2B2-41AC-8238-6110DF98AA33}"/>
    <dgm:cxn modelId="{40E91856-644E-452C-9111-EB5E8C91D72A}" type="presOf" srcId="{09625442-1A01-410F-9248-8600AE2D1728}" destId="{23DB5B4D-B2CE-4B1D-AEFC-8027388D5C18}" srcOrd="1" destOrd="0" presId="urn:microsoft.com/office/officeart/2005/8/layout/orgChart1"/>
    <dgm:cxn modelId="{E5E597D9-CE20-4ACF-ABC9-A4CEB992859B}" type="presOf" srcId="{5B699B65-AB8F-4E34-8F76-E009FB45EDB8}" destId="{0360691E-A928-4349-89E2-09D1BF597D01}" srcOrd="1" destOrd="0" presId="urn:microsoft.com/office/officeart/2005/8/layout/orgChart1"/>
    <dgm:cxn modelId="{E9AE575F-EADC-48F9-8AF1-E7F1B00F5432}" type="presOf" srcId="{3CF16F24-8599-413E-9736-F5459C2E7948}" destId="{B3D1761F-BB6C-44EC-B500-FBDBFB4F557B}" srcOrd="0" destOrd="0" presId="urn:microsoft.com/office/officeart/2005/8/layout/orgChart1"/>
    <dgm:cxn modelId="{F4ED9333-8F81-4448-9032-F93C7534652A}" type="presOf" srcId="{41EB6AD1-25AF-4A58-B17F-0F0E36B4CFC9}" destId="{430C2F65-3CD7-40E4-BE9E-73E9F27BF377}" srcOrd="0" destOrd="0" presId="urn:microsoft.com/office/officeart/2005/8/layout/orgChart1"/>
    <dgm:cxn modelId="{5D551C1F-8560-4B70-B55C-CC4119ADD24D}" type="presOf" srcId="{71F32CB4-1942-43F5-9F3F-1DB8EBDD0B42}" destId="{A4D6DFEE-AF26-4530-A23C-F6DFB7F6CEDB}" srcOrd="0" destOrd="0" presId="urn:microsoft.com/office/officeart/2005/8/layout/orgChart1"/>
    <dgm:cxn modelId="{3EED7E15-A248-4852-9973-EE5C8052C27F}" type="presOf" srcId="{8084222C-C753-4267-BC44-31E836955D2E}" destId="{1D5A31F4-DAF3-4953-8B3F-4148AACA3EB9}" srcOrd="0" destOrd="0" presId="urn:microsoft.com/office/officeart/2005/8/layout/orgChart1"/>
    <dgm:cxn modelId="{C20425DC-32D4-430C-BD4D-9006B208202D}" type="presOf" srcId="{D4E0D8C1-B8AB-413D-A5F7-E3E1695AAB05}" destId="{B5B900E2-7B47-47D6-8ECF-50B4031E8E6F}" srcOrd="0" destOrd="0" presId="urn:microsoft.com/office/officeart/2005/8/layout/orgChart1"/>
    <dgm:cxn modelId="{62B731A1-3186-447F-9A41-F28F779526EE}" type="presOf" srcId="{09625442-1A01-410F-9248-8600AE2D1728}" destId="{2A250D6B-3ABD-4B6C-A399-7B914D7C3945}" srcOrd="0" destOrd="0" presId="urn:microsoft.com/office/officeart/2005/8/layout/orgChart1"/>
    <dgm:cxn modelId="{C7A3AE79-4C77-49D5-A355-B10361CCF0EC}" srcId="{DB1142F5-E65E-4728-951A-B5F24A29F76D}" destId="{EAEF4F36-0ADB-452E-8911-33B031BA72B0}" srcOrd="0" destOrd="0" parTransId="{851DBCA7-3535-4FCA-AF98-5F89A4C3FEAB}" sibTransId="{D9E629C3-10C3-425B-AA60-4FB3CBF5DD17}"/>
    <dgm:cxn modelId="{180C1FB8-7D0F-452C-BB62-7EA139FEF15A}" srcId="{963D89E4-DE49-4DF7-BD2E-C0AB93506FBA}" destId="{4D3505C4-4EE0-4DB4-B885-C1A2FDD15647}" srcOrd="0" destOrd="0" parTransId="{81CE1DEB-AFD5-48A9-BEB8-73A549AFFC1D}" sibTransId="{3451FFFE-C8C5-4E6D-819F-49ACF731EAD1}"/>
    <dgm:cxn modelId="{2475678F-F9CA-4394-AD6F-A8A04174D972}" srcId="{FB67F41A-18B0-4123-AD15-932801AC3BEB}" destId="{BDD6E033-14F5-4F42-BEC3-6BDC2328BD7E}" srcOrd="2" destOrd="0" parTransId="{BD8F66B6-8495-40AB-8AD7-52B326D9FA94}" sibTransId="{9F4F4A2E-5292-41A6-98C9-9B448DF1AE49}"/>
    <dgm:cxn modelId="{9286DD5B-4EFF-4EE4-87B0-929FE5BEC565}" type="presOf" srcId="{81CE1DEB-AFD5-48A9-BEB8-73A549AFFC1D}" destId="{AD8BE4E5-0B66-4ECD-B0DB-B72652AE01D9}" srcOrd="0" destOrd="0" presId="urn:microsoft.com/office/officeart/2005/8/layout/orgChart1"/>
    <dgm:cxn modelId="{49382680-D5AC-49DC-97E2-B89652E0041C}" srcId="{FB67F41A-18B0-4123-AD15-932801AC3BEB}" destId="{957CFFCF-9ECE-4C54-9B65-42CEF64791ED}" srcOrd="0" destOrd="0" parTransId="{C7878DA6-34FB-4A92-AB3F-D1F9F9FA9838}" sibTransId="{1C5DC80D-527B-4B4B-ACA3-C3B9853DB09E}"/>
    <dgm:cxn modelId="{80B32E4D-B62A-4F2E-908C-7BC57A7DF3E0}" type="presOf" srcId="{DA395426-E7AB-4A6F-82AE-962F304D697B}" destId="{6476C777-BEC6-4683-8D61-510842BF441B}" srcOrd="1" destOrd="0" presId="urn:microsoft.com/office/officeart/2005/8/layout/orgChart1"/>
    <dgm:cxn modelId="{7ED1E7AE-9095-4E3E-8CFA-53237CCCA2F9}" type="presOf" srcId="{00A1EBE1-8028-441A-8254-761903697FF9}" destId="{BCBC6C25-F01C-460B-9264-EBD71661E9FF}" srcOrd="0" destOrd="0" presId="urn:microsoft.com/office/officeart/2005/8/layout/orgChart1"/>
    <dgm:cxn modelId="{6B82BBE1-D7F6-4E2D-B2ED-B8597A7FD857}" type="presOf" srcId="{50937618-13F9-4683-BE1D-E90FCC5F8EBB}" destId="{1DEB5D1F-E156-43AC-B597-5A85439A1F56}" srcOrd="0" destOrd="0" presId="urn:microsoft.com/office/officeart/2005/8/layout/orgChart1"/>
    <dgm:cxn modelId="{3B7FBCBD-904F-4606-A5B3-58E69C15902E}" srcId="{EAEF4F36-0ADB-452E-8911-33B031BA72B0}" destId="{FB67F41A-18B0-4123-AD15-932801AC3BEB}" srcOrd="0" destOrd="0" parTransId="{41EB6AD1-25AF-4A58-B17F-0F0E36B4CFC9}" sibTransId="{CCA0012A-DD30-46A4-B11D-E522D0A3C4A0}"/>
    <dgm:cxn modelId="{E073D823-5227-44D4-9E62-8DEDC428B966}" type="presOf" srcId="{957CFFCF-9ECE-4C54-9B65-42CEF64791ED}" destId="{0C6AFE34-8F64-4372-9E36-C8D115B5EF30}" srcOrd="0" destOrd="0" presId="urn:microsoft.com/office/officeart/2005/8/layout/orgChart1"/>
    <dgm:cxn modelId="{36B7D3AB-91AC-447F-AC68-E67E9FEA7B0A}" type="presOf" srcId="{957CFFCF-9ECE-4C54-9B65-42CEF64791ED}" destId="{44BECD5B-1198-4CC4-83F6-986BDC48BC5E}" srcOrd="1" destOrd="0" presId="urn:microsoft.com/office/officeart/2005/8/layout/orgChart1"/>
    <dgm:cxn modelId="{DE540B34-B60A-4F39-BA75-D971082A0CFA}" srcId="{09625442-1A01-410F-9248-8600AE2D1728}" destId="{5B699B65-AB8F-4E34-8F76-E009FB45EDB8}" srcOrd="0" destOrd="0" parTransId="{497997E4-5608-40F3-86C7-28EA00577B33}" sibTransId="{8876C638-E472-4DA0-91B6-C6772F2105FC}"/>
    <dgm:cxn modelId="{5A90C942-C8C4-41C7-A222-9FB1438F4709}" type="presOf" srcId="{AA63CD07-FE3A-4480-B2ED-EF89B990D3BC}" destId="{DCA1D975-A57B-4DFF-A783-FD68275D88F3}" srcOrd="0" destOrd="0" presId="urn:microsoft.com/office/officeart/2005/8/layout/orgChart1"/>
    <dgm:cxn modelId="{E46D6D2D-5940-4A18-9ADC-F3B489C0016E}" type="presParOf" srcId="{31436880-5F21-4454-BC4C-48E392693B65}" destId="{4DCE6957-9B8F-4CD5-ABC8-C745E55C8007}" srcOrd="0" destOrd="0" presId="urn:microsoft.com/office/officeart/2005/8/layout/orgChart1"/>
    <dgm:cxn modelId="{78DC296F-BE48-4706-A92A-8B58738454BB}" type="presParOf" srcId="{4DCE6957-9B8F-4CD5-ABC8-C745E55C8007}" destId="{7ECE36EA-28EF-4A8A-8FD2-A5BE6002574E}" srcOrd="0" destOrd="0" presId="urn:microsoft.com/office/officeart/2005/8/layout/orgChart1"/>
    <dgm:cxn modelId="{5EAC2A4C-FB43-4CF1-8026-A86FD6E4C8C3}" type="presParOf" srcId="{7ECE36EA-28EF-4A8A-8FD2-A5BE6002574E}" destId="{BFB8898C-A930-4117-88A1-782F82F0F84B}" srcOrd="0" destOrd="0" presId="urn:microsoft.com/office/officeart/2005/8/layout/orgChart1"/>
    <dgm:cxn modelId="{FB29663C-FE0A-48FF-A0E9-50D7763EBFB7}" type="presParOf" srcId="{7ECE36EA-28EF-4A8A-8FD2-A5BE6002574E}" destId="{E01A2854-A8F1-4700-8705-14C8581DAB96}" srcOrd="1" destOrd="0" presId="urn:microsoft.com/office/officeart/2005/8/layout/orgChart1"/>
    <dgm:cxn modelId="{399EC30E-FC84-4943-9193-307B1926E136}" type="presParOf" srcId="{4DCE6957-9B8F-4CD5-ABC8-C745E55C8007}" destId="{5EE3BADD-26A8-410D-9CA9-96A62C39C1A9}" srcOrd="1" destOrd="0" presId="urn:microsoft.com/office/officeart/2005/8/layout/orgChart1"/>
    <dgm:cxn modelId="{68B81969-1DF3-42BF-9C51-E5730007311E}" type="presParOf" srcId="{5EE3BADD-26A8-410D-9CA9-96A62C39C1A9}" destId="{430C2F65-3CD7-40E4-BE9E-73E9F27BF377}" srcOrd="0" destOrd="0" presId="urn:microsoft.com/office/officeart/2005/8/layout/orgChart1"/>
    <dgm:cxn modelId="{402BD1F3-093F-407A-912E-40B206000A03}" type="presParOf" srcId="{5EE3BADD-26A8-410D-9CA9-96A62C39C1A9}" destId="{77C9D1DB-9559-403C-95A7-4EE70CA166AD}" srcOrd="1" destOrd="0" presId="urn:microsoft.com/office/officeart/2005/8/layout/orgChart1"/>
    <dgm:cxn modelId="{8E08C066-9A33-4D00-9B2E-9CBBF31A122F}" type="presParOf" srcId="{77C9D1DB-9559-403C-95A7-4EE70CA166AD}" destId="{5B697B93-6B2A-4A92-AB23-0D505B526E6B}" srcOrd="0" destOrd="0" presId="urn:microsoft.com/office/officeart/2005/8/layout/orgChart1"/>
    <dgm:cxn modelId="{719F8D92-C15B-4EB0-869E-8BEC3F368516}" type="presParOf" srcId="{5B697B93-6B2A-4A92-AB23-0D505B526E6B}" destId="{A4A7DC7F-5B5A-40B8-B649-0488DEE3D7D5}" srcOrd="0" destOrd="0" presId="urn:microsoft.com/office/officeart/2005/8/layout/orgChart1"/>
    <dgm:cxn modelId="{785F512C-BCBF-49B2-A98F-C03B9774DF6E}" type="presParOf" srcId="{5B697B93-6B2A-4A92-AB23-0D505B526E6B}" destId="{14F4D214-F70E-4221-8276-F17137394892}" srcOrd="1" destOrd="0" presId="urn:microsoft.com/office/officeart/2005/8/layout/orgChart1"/>
    <dgm:cxn modelId="{51D10CAE-7E07-41F7-B233-4CE98B37D2A7}" type="presParOf" srcId="{77C9D1DB-9559-403C-95A7-4EE70CA166AD}" destId="{2CA51837-BEF3-48AB-95BC-BF7EA26ED1A2}" srcOrd="1" destOrd="0" presId="urn:microsoft.com/office/officeart/2005/8/layout/orgChart1"/>
    <dgm:cxn modelId="{54DEB73F-266D-4540-8BFD-0428D9627872}" type="presParOf" srcId="{2CA51837-BEF3-48AB-95BC-BF7EA26ED1A2}" destId="{ADFF786C-4C1C-4C4C-B3FC-5111731C3A52}" srcOrd="0" destOrd="0" presId="urn:microsoft.com/office/officeart/2005/8/layout/orgChart1"/>
    <dgm:cxn modelId="{AFF53078-1A64-4C22-AE6E-00EA10E5164A}" type="presParOf" srcId="{2CA51837-BEF3-48AB-95BC-BF7EA26ED1A2}" destId="{DC402B3C-E081-4177-A376-3D48D67A08D7}" srcOrd="1" destOrd="0" presId="urn:microsoft.com/office/officeart/2005/8/layout/orgChart1"/>
    <dgm:cxn modelId="{3F85B054-79A5-4655-8F9B-D8783D27233A}" type="presParOf" srcId="{DC402B3C-E081-4177-A376-3D48D67A08D7}" destId="{C9FE7EB3-A4EE-463A-9BBE-8D752685516E}" srcOrd="0" destOrd="0" presId="urn:microsoft.com/office/officeart/2005/8/layout/orgChart1"/>
    <dgm:cxn modelId="{44FD6120-2921-4D19-BA41-BEE7EA87F59C}" type="presParOf" srcId="{C9FE7EB3-A4EE-463A-9BBE-8D752685516E}" destId="{0C6AFE34-8F64-4372-9E36-C8D115B5EF30}" srcOrd="0" destOrd="0" presId="urn:microsoft.com/office/officeart/2005/8/layout/orgChart1"/>
    <dgm:cxn modelId="{F47644CB-5BB7-4C9A-903C-C90FD9F3AFD8}" type="presParOf" srcId="{C9FE7EB3-A4EE-463A-9BBE-8D752685516E}" destId="{44BECD5B-1198-4CC4-83F6-986BDC48BC5E}" srcOrd="1" destOrd="0" presId="urn:microsoft.com/office/officeart/2005/8/layout/orgChart1"/>
    <dgm:cxn modelId="{0224849A-A0C7-4524-BB67-0FAC71105741}" type="presParOf" srcId="{DC402B3C-E081-4177-A376-3D48D67A08D7}" destId="{A66E717E-5AB1-4A0A-9AEF-2E0737BF9950}" srcOrd="1" destOrd="0" presId="urn:microsoft.com/office/officeart/2005/8/layout/orgChart1"/>
    <dgm:cxn modelId="{B3E1CC4F-A282-4E25-A502-09D30EDAE33C}" type="presParOf" srcId="{A66E717E-5AB1-4A0A-9AEF-2E0737BF9950}" destId="{BCBC6C25-F01C-460B-9264-EBD71661E9FF}" srcOrd="0" destOrd="0" presId="urn:microsoft.com/office/officeart/2005/8/layout/orgChart1"/>
    <dgm:cxn modelId="{F8B8755F-E6E9-4579-BB7F-2646D816E023}" type="presParOf" srcId="{A66E717E-5AB1-4A0A-9AEF-2E0737BF9950}" destId="{C89E20FB-A86F-4A89-A750-26490FF0AF42}" srcOrd="1" destOrd="0" presId="urn:microsoft.com/office/officeart/2005/8/layout/orgChart1"/>
    <dgm:cxn modelId="{06084825-8D9F-452F-871F-AE36E623EE49}" type="presParOf" srcId="{C89E20FB-A86F-4A89-A750-26490FF0AF42}" destId="{7EFC086B-935E-4E91-B8A0-76C6411996E3}" srcOrd="0" destOrd="0" presId="urn:microsoft.com/office/officeart/2005/8/layout/orgChart1"/>
    <dgm:cxn modelId="{71731CE9-9A6E-44DD-9F70-8C8AA743AAB9}" type="presParOf" srcId="{7EFC086B-935E-4E91-B8A0-76C6411996E3}" destId="{ED00B703-6726-4550-8900-9612FD1AD1F8}" srcOrd="0" destOrd="0" presId="urn:microsoft.com/office/officeart/2005/8/layout/orgChart1"/>
    <dgm:cxn modelId="{FD0FDE28-326C-4467-9D99-EF66EB7C554C}" type="presParOf" srcId="{7EFC086B-935E-4E91-B8A0-76C6411996E3}" destId="{6476C777-BEC6-4683-8D61-510842BF441B}" srcOrd="1" destOrd="0" presId="urn:microsoft.com/office/officeart/2005/8/layout/orgChart1"/>
    <dgm:cxn modelId="{6546491B-AEE2-4427-B82F-C5EEAAF72964}" type="presParOf" srcId="{C89E20FB-A86F-4A89-A750-26490FF0AF42}" destId="{B1B0BDE1-10F5-4DE0-A31F-F70DA4170493}" srcOrd="1" destOrd="0" presId="urn:microsoft.com/office/officeart/2005/8/layout/orgChart1"/>
    <dgm:cxn modelId="{24F37D8E-6C4A-4040-94D4-EB1B3996D62B}" type="presParOf" srcId="{C89E20FB-A86F-4A89-A750-26490FF0AF42}" destId="{185BF049-6FFD-466C-8A51-34E216C9AA48}" srcOrd="2" destOrd="0" presId="urn:microsoft.com/office/officeart/2005/8/layout/orgChart1"/>
    <dgm:cxn modelId="{1EF4258F-FEF9-43A2-86CF-F74BCF36176C}" type="presParOf" srcId="{DC402B3C-E081-4177-A376-3D48D67A08D7}" destId="{1621CDC4-714C-4F00-895B-406EFBF86E17}" srcOrd="2" destOrd="0" presId="urn:microsoft.com/office/officeart/2005/8/layout/orgChart1"/>
    <dgm:cxn modelId="{8A02F760-6AE0-49D1-B20C-DD307F7F5A05}" type="presParOf" srcId="{2CA51837-BEF3-48AB-95BC-BF7EA26ED1A2}" destId="{A4D6DFEE-AF26-4530-A23C-F6DFB7F6CEDB}" srcOrd="2" destOrd="0" presId="urn:microsoft.com/office/officeart/2005/8/layout/orgChart1"/>
    <dgm:cxn modelId="{6C36E186-5ADE-4831-9D39-A4E3F5B9C2C2}" type="presParOf" srcId="{2CA51837-BEF3-48AB-95BC-BF7EA26ED1A2}" destId="{D181269A-22CE-4F7F-9A7A-61346B061767}" srcOrd="3" destOrd="0" presId="urn:microsoft.com/office/officeart/2005/8/layout/orgChart1"/>
    <dgm:cxn modelId="{2234E04B-1D12-4D4B-B324-301CD99AD78A}" type="presParOf" srcId="{D181269A-22CE-4F7F-9A7A-61346B061767}" destId="{54BF9363-7B7C-43D7-BFEB-48ECBFBCB3F0}" srcOrd="0" destOrd="0" presId="urn:microsoft.com/office/officeart/2005/8/layout/orgChart1"/>
    <dgm:cxn modelId="{3CD8CF96-8322-4B44-B44C-57D39A8B5002}" type="presParOf" srcId="{54BF9363-7B7C-43D7-BFEB-48ECBFBCB3F0}" destId="{B5B900E2-7B47-47D6-8ECF-50B4031E8E6F}" srcOrd="0" destOrd="0" presId="urn:microsoft.com/office/officeart/2005/8/layout/orgChart1"/>
    <dgm:cxn modelId="{22232025-15C0-4ED3-B616-BB24E50088F0}" type="presParOf" srcId="{54BF9363-7B7C-43D7-BFEB-48ECBFBCB3F0}" destId="{C7D6EE8B-F520-4445-AF41-1053E5A368A7}" srcOrd="1" destOrd="0" presId="urn:microsoft.com/office/officeart/2005/8/layout/orgChart1"/>
    <dgm:cxn modelId="{288C8476-31BF-4FA7-8B68-62895F239954}" type="presParOf" srcId="{D181269A-22CE-4F7F-9A7A-61346B061767}" destId="{236C0178-1932-49C0-AB69-406A372B6FD3}" srcOrd="1" destOrd="0" presId="urn:microsoft.com/office/officeart/2005/8/layout/orgChart1"/>
    <dgm:cxn modelId="{E46F2672-BE98-46B4-ABF4-907D6A864A0A}" type="presParOf" srcId="{D181269A-22CE-4F7F-9A7A-61346B061767}" destId="{D0DD948C-4E59-4335-956C-D521DE709382}" srcOrd="2" destOrd="0" presId="urn:microsoft.com/office/officeart/2005/8/layout/orgChart1"/>
    <dgm:cxn modelId="{CC772131-ADC6-4C02-A68D-42EF21EFC093}" type="presParOf" srcId="{2CA51837-BEF3-48AB-95BC-BF7EA26ED1A2}" destId="{6AB12DEE-FFDA-47DC-A60D-C9CC7FCA04E8}" srcOrd="4" destOrd="0" presId="urn:microsoft.com/office/officeart/2005/8/layout/orgChart1"/>
    <dgm:cxn modelId="{5E9C1988-3134-46ED-A7EF-D02C1F7E7625}" type="presParOf" srcId="{2CA51837-BEF3-48AB-95BC-BF7EA26ED1A2}" destId="{308C8025-CEB2-4471-8751-3D6BB5A44F35}" srcOrd="5" destOrd="0" presId="urn:microsoft.com/office/officeart/2005/8/layout/orgChart1"/>
    <dgm:cxn modelId="{6F6FAEFC-3EE1-42E7-AA29-CE29A806F713}" type="presParOf" srcId="{308C8025-CEB2-4471-8751-3D6BB5A44F35}" destId="{0447DE5A-1C83-459F-AA58-C7F73BB305F8}" srcOrd="0" destOrd="0" presId="urn:microsoft.com/office/officeart/2005/8/layout/orgChart1"/>
    <dgm:cxn modelId="{00B3475A-5DE2-4657-8A1E-4C388D55AA60}" type="presParOf" srcId="{0447DE5A-1C83-459F-AA58-C7F73BB305F8}" destId="{370447C7-3618-4D9B-A97E-3D304C03DAA8}" srcOrd="0" destOrd="0" presId="urn:microsoft.com/office/officeart/2005/8/layout/orgChart1"/>
    <dgm:cxn modelId="{27511101-F5A1-4CD9-96F4-2D8872242582}" type="presParOf" srcId="{0447DE5A-1C83-459F-AA58-C7F73BB305F8}" destId="{1998A5CE-8027-4928-BA89-842A570A4EF6}" srcOrd="1" destOrd="0" presId="urn:microsoft.com/office/officeart/2005/8/layout/orgChart1"/>
    <dgm:cxn modelId="{CA63F8FA-978A-4165-A51A-D7E85A35CB6C}" type="presParOf" srcId="{308C8025-CEB2-4471-8751-3D6BB5A44F35}" destId="{54ACCAC5-4B96-485E-8E4D-07AAB9460924}" srcOrd="1" destOrd="0" presId="urn:microsoft.com/office/officeart/2005/8/layout/orgChart1"/>
    <dgm:cxn modelId="{191BBF54-9888-4EB7-915B-C0B734F4CD8A}" type="presParOf" srcId="{308C8025-CEB2-4471-8751-3D6BB5A44F35}" destId="{BAE542EE-0E9D-42A6-8FC6-B401B4A721AD}" srcOrd="2" destOrd="0" presId="urn:microsoft.com/office/officeart/2005/8/layout/orgChart1"/>
    <dgm:cxn modelId="{D2C1B509-832D-431F-A14B-EF1C29FCCBFF}" type="presParOf" srcId="{2CA51837-BEF3-48AB-95BC-BF7EA26ED1A2}" destId="{1DEB5D1F-E156-43AC-B597-5A85439A1F56}" srcOrd="6" destOrd="0" presId="urn:microsoft.com/office/officeart/2005/8/layout/orgChart1"/>
    <dgm:cxn modelId="{90324ECF-3A6D-4C05-A2CA-3FC6C35B55F6}" type="presParOf" srcId="{2CA51837-BEF3-48AB-95BC-BF7EA26ED1A2}" destId="{A2EAAA7A-7353-4379-B872-025104999679}" srcOrd="7" destOrd="0" presId="urn:microsoft.com/office/officeart/2005/8/layout/orgChart1"/>
    <dgm:cxn modelId="{BC9D8FA2-CBFB-455D-878D-6D8D0C53A38D}" type="presParOf" srcId="{A2EAAA7A-7353-4379-B872-025104999679}" destId="{489FC323-BAB0-4D48-87E7-03BC59EBAB8B}" srcOrd="0" destOrd="0" presId="urn:microsoft.com/office/officeart/2005/8/layout/orgChart1"/>
    <dgm:cxn modelId="{5412A956-ADB6-4C68-AE6A-0A1A6B0FF49D}" type="presParOf" srcId="{489FC323-BAB0-4D48-87E7-03BC59EBAB8B}" destId="{B3D1761F-BB6C-44EC-B500-FBDBFB4F557B}" srcOrd="0" destOrd="0" presId="urn:microsoft.com/office/officeart/2005/8/layout/orgChart1"/>
    <dgm:cxn modelId="{36743CDB-E404-4007-8DE2-5760B5A90E76}" type="presParOf" srcId="{489FC323-BAB0-4D48-87E7-03BC59EBAB8B}" destId="{CDDD6F73-7956-4A96-B9C3-0BA640936268}" srcOrd="1" destOrd="0" presId="urn:microsoft.com/office/officeart/2005/8/layout/orgChart1"/>
    <dgm:cxn modelId="{9BA8DC88-0F8E-43B3-AD29-E8D90EFADF84}" type="presParOf" srcId="{A2EAAA7A-7353-4379-B872-025104999679}" destId="{CD3B5C82-DCA5-4F06-B378-78F3387D377A}" srcOrd="1" destOrd="0" presId="urn:microsoft.com/office/officeart/2005/8/layout/orgChart1"/>
    <dgm:cxn modelId="{AF3253C5-1873-4486-B7AB-0C89A485B05D}" type="presParOf" srcId="{A2EAAA7A-7353-4379-B872-025104999679}" destId="{EFB8AE5F-00E9-46C6-AAAE-7049B3399ACB}" srcOrd="2" destOrd="0" presId="urn:microsoft.com/office/officeart/2005/8/layout/orgChart1"/>
    <dgm:cxn modelId="{4C5BD48A-FAB3-4C5D-8285-48AC98D670B2}" type="presParOf" srcId="{2CA51837-BEF3-48AB-95BC-BF7EA26ED1A2}" destId="{82CAE614-D786-4DE1-9BED-92C83078B171}" srcOrd="8" destOrd="0" presId="urn:microsoft.com/office/officeart/2005/8/layout/orgChart1"/>
    <dgm:cxn modelId="{9968C196-94D0-4D5C-AAB4-E974796DDDB7}" type="presParOf" srcId="{2CA51837-BEF3-48AB-95BC-BF7EA26ED1A2}" destId="{29DA3F8E-D146-4E2D-B273-44779623BC1C}" srcOrd="9" destOrd="0" presId="urn:microsoft.com/office/officeart/2005/8/layout/orgChart1"/>
    <dgm:cxn modelId="{870F98A9-BB69-45CB-B8B9-8544690E71C7}" type="presParOf" srcId="{29DA3F8E-D146-4E2D-B273-44779623BC1C}" destId="{F22A4262-6E4D-4F0D-A5D7-AA1FE2AC50EB}" srcOrd="0" destOrd="0" presId="urn:microsoft.com/office/officeart/2005/8/layout/orgChart1"/>
    <dgm:cxn modelId="{4B9F78FD-8FC2-43CA-8981-52DB79C16D56}" type="presParOf" srcId="{F22A4262-6E4D-4F0D-A5D7-AA1FE2AC50EB}" destId="{DCA1D975-A57B-4DFF-A783-FD68275D88F3}" srcOrd="0" destOrd="0" presId="urn:microsoft.com/office/officeart/2005/8/layout/orgChart1"/>
    <dgm:cxn modelId="{08642C5A-E957-4D65-B90E-C3928C5009DE}" type="presParOf" srcId="{F22A4262-6E4D-4F0D-A5D7-AA1FE2AC50EB}" destId="{B8A12431-9904-4882-AED2-451A323C28A1}" srcOrd="1" destOrd="0" presId="urn:microsoft.com/office/officeart/2005/8/layout/orgChart1"/>
    <dgm:cxn modelId="{890EA76B-13FC-43D2-A9C3-BE2C850BE9F7}" type="presParOf" srcId="{29DA3F8E-D146-4E2D-B273-44779623BC1C}" destId="{FEF9C11D-C21F-4952-9924-D8221FC9EA69}" srcOrd="1" destOrd="0" presId="urn:microsoft.com/office/officeart/2005/8/layout/orgChart1"/>
    <dgm:cxn modelId="{F0720331-1ACA-41E5-A685-05E392DFBBD8}" type="presParOf" srcId="{29DA3F8E-D146-4E2D-B273-44779623BC1C}" destId="{7840F229-553A-451B-98D0-E1878943F4E8}" srcOrd="2" destOrd="0" presId="urn:microsoft.com/office/officeart/2005/8/layout/orgChart1"/>
    <dgm:cxn modelId="{A20324BD-82D6-4668-BDC7-96B7181D2608}" type="presParOf" srcId="{2CA51837-BEF3-48AB-95BC-BF7EA26ED1A2}" destId="{F1209B10-AC0F-49BF-8B9C-20E3D9208783}" srcOrd="10" destOrd="0" presId="urn:microsoft.com/office/officeart/2005/8/layout/orgChart1"/>
    <dgm:cxn modelId="{2BDB2EF4-3633-479F-9A90-88CAC5C96F4B}" type="presParOf" srcId="{2CA51837-BEF3-48AB-95BC-BF7EA26ED1A2}" destId="{BC34F108-0CE9-4C5D-8C26-4588692C7A60}" srcOrd="11" destOrd="0" presId="urn:microsoft.com/office/officeart/2005/8/layout/orgChart1"/>
    <dgm:cxn modelId="{6807E7BC-80A6-4296-9FFC-555BF813A75C}" type="presParOf" srcId="{BC34F108-0CE9-4C5D-8C26-4588692C7A60}" destId="{2491F6AE-AE16-4ADE-BC79-0A7407C13BFD}" srcOrd="0" destOrd="0" presId="urn:microsoft.com/office/officeart/2005/8/layout/orgChart1"/>
    <dgm:cxn modelId="{43739A99-2A16-4467-BC22-4C151E1DBEBC}" type="presParOf" srcId="{2491F6AE-AE16-4ADE-BC79-0A7407C13BFD}" destId="{2A250D6B-3ABD-4B6C-A399-7B914D7C3945}" srcOrd="0" destOrd="0" presId="urn:microsoft.com/office/officeart/2005/8/layout/orgChart1"/>
    <dgm:cxn modelId="{09CA194C-F61E-476E-B1FF-26B7D7568618}" type="presParOf" srcId="{2491F6AE-AE16-4ADE-BC79-0A7407C13BFD}" destId="{23DB5B4D-B2CE-4B1D-AEFC-8027388D5C18}" srcOrd="1" destOrd="0" presId="urn:microsoft.com/office/officeart/2005/8/layout/orgChart1"/>
    <dgm:cxn modelId="{5EACB4DA-828B-4D46-B402-62EA0234585D}" type="presParOf" srcId="{BC34F108-0CE9-4C5D-8C26-4588692C7A60}" destId="{BD00325D-D4A5-4888-AB25-147110DB392F}" srcOrd="1" destOrd="0" presId="urn:microsoft.com/office/officeart/2005/8/layout/orgChart1"/>
    <dgm:cxn modelId="{612855A4-3307-4361-9323-4B7D700F49EB}" type="presParOf" srcId="{BD00325D-D4A5-4888-AB25-147110DB392F}" destId="{879EA253-4FB8-4DBF-90AB-11D7F9D52696}" srcOrd="0" destOrd="0" presId="urn:microsoft.com/office/officeart/2005/8/layout/orgChart1"/>
    <dgm:cxn modelId="{C82CBE96-9058-4BC8-B6ED-A6CE5DB0BC8E}" type="presParOf" srcId="{BD00325D-D4A5-4888-AB25-147110DB392F}" destId="{FC0C0D34-CE38-4949-B4F6-4D2FD69F4069}" srcOrd="1" destOrd="0" presId="urn:microsoft.com/office/officeart/2005/8/layout/orgChart1"/>
    <dgm:cxn modelId="{1B31F214-828C-484E-82AF-9B67459F6169}" type="presParOf" srcId="{FC0C0D34-CE38-4949-B4F6-4D2FD69F4069}" destId="{9F17AFC6-F15A-48F6-8F9A-DAD4C45EE474}" srcOrd="0" destOrd="0" presId="urn:microsoft.com/office/officeart/2005/8/layout/orgChart1"/>
    <dgm:cxn modelId="{9715E4C2-94B3-494D-B543-152A182B41CA}" type="presParOf" srcId="{9F17AFC6-F15A-48F6-8F9A-DAD4C45EE474}" destId="{13076A94-97C9-43FE-A713-93BB2778E4B3}" srcOrd="0" destOrd="0" presId="urn:microsoft.com/office/officeart/2005/8/layout/orgChart1"/>
    <dgm:cxn modelId="{41799105-F082-4BD2-A88F-34F5021D664F}" type="presParOf" srcId="{9F17AFC6-F15A-48F6-8F9A-DAD4C45EE474}" destId="{0360691E-A928-4349-89E2-09D1BF597D01}" srcOrd="1" destOrd="0" presId="urn:microsoft.com/office/officeart/2005/8/layout/orgChart1"/>
    <dgm:cxn modelId="{7209886F-A508-4075-B28B-80CB27EC4CB5}" type="presParOf" srcId="{FC0C0D34-CE38-4949-B4F6-4D2FD69F4069}" destId="{0A54AD0C-3E26-43F1-9CFC-EE3D970AA1D9}" srcOrd="1" destOrd="0" presId="urn:microsoft.com/office/officeart/2005/8/layout/orgChart1"/>
    <dgm:cxn modelId="{BADA0CAE-2839-4891-9471-E75BAEE2D44F}" type="presParOf" srcId="{FC0C0D34-CE38-4949-B4F6-4D2FD69F4069}" destId="{38E8563E-EADC-4800-93F8-200D9BB86813}" srcOrd="2" destOrd="0" presId="urn:microsoft.com/office/officeart/2005/8/layout/orgChart1"/>
    <dgm:cxn modelId="{B895CEA3-3D9B-42C4-A4A5-8074FD8903C6}" type="presParOf" srcId="{BC34F108-0CE9-4C5D-8C26-4588692C7A60}" destId="{52945EB2-ED36-483C-BB67-BD30E72CD326}" srcOrd="2" destOrd="0" presId="urn:microsoft.com/office/officeart/2005/8/layout/orgChart1"/>
    <dgm:cxn modelId="{F4E672B0-A259-49DF-86B2-66D52F366D48}" type="presParOf" srcId="{2CA51837-BEF3-48AB-95BC-BF7EA26ED1A2}" destId="{1D5A31F4-DAF3-4953-8B3F-4148AACA3EB9}" srcOrd="12" destOrd="0" presId="urn:microsoft.com/office/officeart/2005/8/layout/orgChart1"/>
    <dgm:cxn modelId="{136E693D-EFD6-4EAF-AFC4-9FFA52383C93}" type="presParOf" srcId="{2CA51837-BEF3-48AB-95BC-BF7EA26ED1A2}" destId="{11D1CE57-2C8F-4750-B537-EB65CC569A28}" srcOrd="13" destOrd="0" presId="urn:microsoft.com/office/officeart/2005/8/layout/orgChart1"/>
    <dgm:cxn modelId="{9AE8CF66-AC49-43F8-A7A9-50F1D13A55CE}" type="presParOf" srcId="{11D1CE57-2C8F-4750-B537-EB65CC569A28}" destId="{F4E6B739-832F-46BB-BB4D-6D0C0EE15826}" srcOrd="0" destOrd="0" presId="urn:microsoft.com/office/officeart/2005/8/layout/orgChart1"/>
    <dgm:cxn modelId="{C9C1E2F5-F174-4E67-BDEA-FB4D21CB974D}" type="presParOf" srcId="{F4E6B739-832F-46BB-BB4D-6D0C0EE15826}" destId="{285FC26C-327B-4F9E-9E6D-FC53CAC64A0D}" srcOrd="0" destOrd="0" presId="urn:microsoft.com/office/officeart/2005/8/layout/orgChart1"/>
    <dgm:cxn modelId="{E6878442-7BEC-4A29-90D6-3FF5DE0C795D}" type="presParOf" srcId="{F4E6B739-832F-46BB-BB4D-6D0C0EE15826}" destId="{973EB079-1861-47BC-928A-FCA721FBE870}" srcOrd="1" destOrd="0" presId="urn:microsoft.com/office/officeart/2005/8/layout/orgChart1"/>
    <dgm:cxn modelId="{53D9F155-E191-485C-AB2F-B39D0618CD69}" type="presParOf" srcId="{11D1CE57-2C8F-4750-B537-EB65CC569A28}" destId="{7BC66A9F-61B8-4293-8707-4652B58291AA}" srcOrd="1" destOrd="0" presId="urn:microsoft.com/office/officeart/2005/8/layout/orgChart1"/>
    <dgm:cxn modelId="{AD55444B-FA25-4881-8EE6-9F45B8226B3A}" type="presParOf" srcId="{7BC66A9F-61B8-4293-8707-4652B58291AA}" destId="{AD8BE4E5-0B66-4ECD-B0DB-B72652AE01D9}" srcOrd="0" destOrd="0" presId="urn:microsoft.com/office/officeart/2005/8/layout/orgChart1"/>
    <dgm:cxn modelId="{11310D99-5B4F-49AA-81CA-39F2C2AF12A9}" type="presParOf" srcId="{7BC66A9F-61B8-4293-8707-4652B58291AA}" destId="{BB743C56-4150-46F8-90C0-6AEC83F5DEEC}" srcOrd="1" destOrd="0" presId="urn:microsoft.com/office/officeart/2005/8/layout/orgChart1"/>
    <dgm:cxn modelId="{BC56CA90-AA71-4D28-9D25-8AE2F53DAEBA}" type="presParOf" srcId="{BB743C56-4150-46F8-90C0-6AEC83F5DEEC}" destId="{0CB29149-9357-4D52-9E42-121629EE021B}" srcOrd="0" destOrd="0" presId="urn:microsoft.com/office/officeart/2005/8/layout/orgChart1"/>
    <dgm:cxn modelId="{69EF0997-10D5-4DE2-8FEC-D7B8D22F8EEB}" type="presParOf" srcId="{0CB29149-9357-4D52-9E42-121629EE021B}" destId="{867C50C3-B84C-4AAD-925D-D91FC09F6CCA}" srcOrd="0" destOrd="0" presId="urn:microsoft.com/office/officeart/2005/8/layout/orgChart1"/>
    <dgm:cxn modelId="{CB800E4A-5841-4AA0-A620-8E38D74BF83E}" type="presParOf" srcId="{0CB29149-9357-4D52-9E42-121629EE021B}" destId="{55A7EC9D-7EBB-454C-977A-1C5741BA79CF}" srcOrd="1" destOrd="0" presId="urn:microsoft.com/office/officeart/2005/8/layout/orgChart1"/>
    <dgm:cxn modelId="{69C76297-F570-4F58-80B4-7657294E7468}" type="presParOf" srcId="{BB743C56-4150-46F8-90C0-6AEC83F5DEEC}" destId="{65862CF1-59AC-491E-804B-FA4C0B28F6D9}" srcOrd="1" destOrd="0" presId="urn:microsoft.com/office/officeart/2005/8/layout/orgChart1"/>
    <dgm:cxn modelId="{79C5915F-C3C5-41A0-98A5-6B4441CCA195}" type="presParOf" srcId="{BB743C56-4150-46F8-90C0-6AEC83F5DEEC}" destId="{C531ADDB-04E0-415B-A536-2A0F69A6D5EB}" srcOrd="2" destOrd="0" presId="urn:microsoft.com/office/officeart/2005/8/layout/orgChart1"/>
    <dgm:cxn modelId="{A4635930-6504-4FAC-9A14-5434DE313FDE}" type="presParOf" srcId="{11D1CE57-2C8F-4750-B537-EB65CC569A28}" destId="{4E657B2A-BD9D-4003-9D11-B00317B77132}" srcOrd="2" destOrd="0" presId="urn:microsoft.com/office/officeart/2005/8/layout/orgChart1"/>
    <dgm:cxn modelId="{9B4D9FD9-B6CC-440F-8398-568AA386126F}" type="presParOf" srcId="{77C9D1DB-9559-403C-95A7-4EE70CA166AD}" destId="{7FD61AB9-25B6-4724-8C31-F429421BA519}" srcOrd="2" destOrd="0" presId="urn:microsoft.com/office/officeart/2005/8/layout/orgChart1"/>
    <dgm:cxn modelId="{5F33365B-A70F-4BAC-88FC-1BB06A7866C3}" type="presParOf" srcId="{4DCE6957-9B8F-4CD5-ABC8-C745E55C8007}" destId="{8BFC7266-F3EA-4E44-B926-6FC53BB1D1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1142F5-E65E-4728-951A-B5F24A29F76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67F41A-18B0-4123-AD15-932801AC3BEB}">
      <dgm:prSet phldrT="[Text]" custT="1"/>
      <dgm:spPr>
        <a:solidFill>
          <a:schemeClr val="accent1"/>
        </a:solidFill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endParaRPr lang="en-US" sz="1600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Aft>
              <a:spcPts val="400"/>
            </a:spcAft>
          </a:pPr>
          <a:r>
            <a:rPr lang="en-US" sz="2400">
              <a:solidFill>
                <a:sysClr val="windowText" lastClr="000000"/>
              </a:solidFill>
            </a:rPr>
            <a:t>Chair</a:t>
          </a:r>
          <a:endParaRPr lang="en-US" sz="1800">
            <a:solidFill>
              <a:sysClr val="windowText" lastClr="000000"/>
            </a:solidFill>
          </a:endParaRPr>
        </a:p>
      </dgm:t>
    </dgm:pt>
    <dgm:pt modelId="{CCA0012A-DD30-46A4-B11D-E522D0A3C4A0}" type="sibTrans" cxnId="{3B7FBCBD-904F-4606-A5B3-58E69C15902E}">
      <dgm:prSet/>
      <dgm:spPr/>
      <dgm:t>
        <a:bodyPr/>
        <a:lstStyle/>
        <a:p>
          <a:pPr algn="ctr"/>
          <a:endParaRPr lang="en-US"/>
        </a:p>
      </dgm:t>
    </dgm:pt>
    <dgm:pt modelId="{41EB6AD1-25AF-4A58-B17F-0F0E36B4CFC9}" type="parTrans" cxnId="{3B7FBCBD-904F-4606-A5B3-58E69C15902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1C6321C-DB28-460A-BC86-2189684BED9D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2000"/>
            <a:t>5/6 Trustees</a:t>
          </a:r>
        </a:p>
        <a:p>
          <a:pPr algn="ctr"/>
          <a:r>
            <a:rPr lang="en-US" sz="1600" i="1"/>
            <a:t>including Secretary &amp; Treasurer</a:t>
          </a:r>
        </a:p>
      </dgm:t>
    </dgm:pt>
    <dgm:pt modelId="{B383C243-935C-457B-8F48-CBE6714289E8}" type="parTrans" cxnId="{5F987E29-33A0-4229-A861-47F51707226F}">
      <dgm:prSet/>
      <dgm:spPr/>
      <dgm:t>
        <a:bodyPr/>
        <a:lstStyle/>
        <a:p>
          <a:pPr algn="ctr"/>
          <a:endParaRPr lang="en-US"/>
        </a:p>
      </dgm:t>
    </dgm:pt>
    <dgm:pt modelId="{A893F483-0ED8-4B60-A544-8EDC2E119FA7}" type="sibTrans" cxnId="{5F987E29-33A0-4229-A861-47F51707226F}">
      <dgm:prSet/>
      <dgm:spPr/>
      <dgm:t>
        <a:bodyPr/>
        <a:lstStyle/>
        <a:p>
          <a:pPr algn="ctr"/>
          <a:endParaRPr lang="en-US"/>
        </a:p>
      </dgm:t>
    </dgm:pt>
    <dgm:pt modelId="{CC34939B-8925-4B15-ADB4-2390B0C9DA03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2000"/>
            <a:t>Post-holders</a:t>
          </a:r>
        </a:p>
        <a:p>
          <a:pPr algn="ctr"/>
          <a:r>
            <a:rPr lang="en-US" sz="1600" i="1"/>
            <a:t>Internal Funds Coordinator</a:t>
          </a:r>
        </a:p>
        <a:p>
          <a:pPr algn="ctr"/>
          <a:r>
            <a:rPr lang="en-US" sz="1600" i="1"/>
            <a:t>External Funds Coordinator</a:t>
          </a:r>
        </a:p>
        <a:p>
          <a:pPr algn="ctr"/>
          <a:r>
            <a:rPr lang="en-US" sz="1600" i="1"/>
            <a:t>Lottery Coordinator</a:t>
          </a:r>
          <a:endParaRPr lang="en-US" sz="2000" i="1"/>
        </a:p>
      </dgm:t>
    </dgm:pt>
    <dgm:pt modelId="{4137C6E6-B228-47B0-8464-9B968BE541FD}" type="parTrans" cxnId="{BFD58E94-0E83-48E7-8B7D-9BFE33C6552E}">
      <dgm:prSet/>
      <dgm:spPr/>
      <dgm:t>
        <a:bodyPr/>
        <a:lstStyle/>
        <a:p>
          <a:pPr algn="ctr"/>
          <a:endParaRPr lang="en-US"/>
        </a:p>
      </dgm:t>
    </dgm:pt>
    <dgm:pt modelId="{C7B89B81-4C1D-4483-8068-37F7E393EEBA}" type="sibTrans" cxnId="{BFD58E94-0E83-48E7-8B7D-9BFE33C6552E}">
      <dgm:prSet/>
      <dgm:spPr/>
      <dgm:t>
        <a:bodyPr/>
        <a:lstStyle/>
        <a:p>
          <a:pPr algn="ctr"/>
          <a:endParaRPr lang="en-US"/>
        </a:p>
      </dgm:t>
    </dgm:pt>
    <dgm:pt modelId="{54F4A963-4088-40D4-827E-EE3564D6538C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2000"/>
            <a:t>Parent helpers </a:t>
          </a:r>
        </a:p>
      </dgm:t>
    </dgm:pt>
    <dgm:pt modelId="{073566BF-6647-4595-84FE-84DA08624888}" type="parTrans" cxnId="{E13444DF-CB9B-4235-A959-3ACA98F290CD}">
      <dgm:prSet/>
      <dgm:spPr/>
      <dgm:t>
        <a:bodyPr/>
        <a:lstStyle/>
        <a:p>
          <a:endParaRPr lang="en-US"/>
        </a:p>
      </dgm:t>
    </dgm:pt>
    <dgm:pt modelId="{CD3365A3-21EC-4D7E-9879-F63B3A625B07}" type="sibTrans" cxnId="{E13444DF-CB9B-4235-A959-3ACA98F290CD}">
      <dgm:prSet/>
      <dgm:spPr/>
      <dgm:t>
        <a:bodyPr/>
        <a:lstStyle/>
        <a:p>
          <a:endParaRPr lang="en-US"/>
        </a:p>
      </dgm:t>
    </dgm:pt>
    <dgm:pt modelId="{EF0202BD-9936-4833-9F7B-37814CD28C16}" type="pres">
      <dgm:prSet presAssocID="{DB1142F5-E65E-4728-951A-B5F24A29F76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65D550-77A1-4C2E-893B-0AF0961EB58B}" type="pres">
      <dgm:prSet presAssocID="{FB67F41A-18B0-4123-AD15-932801AC3BEB}" presName="Name8" presStyleCnt="0"/>
      <dgm:spPr/>
    </dgm:pt>
    <dgm:pt modelId="{44E43BCE-7A50-46AF-A723-2D596491D41F}" type="pres">
      <dgm:prSet presAssocID="{FB67F41A-18B0-4123-AD15-932801AC3BEB}" presName="level" presStyleLbl="node1" presStyleIdx="0" presStyleCnt="4" custScaleY="853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7E28DF-C812-4D48-90CB-2F2083126513}" type="pres">
      <dgm:prSet presAssocID="{FB67F41A-18B0-4123-AD15-932801AC3BE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12A50-92F8-4622-94F9-BC2FA12C8AAC}" type="pres">
      <dgm:prSet presAssocID="{31C6321C-DB28-460A-BC86-2189684BED9D}" presName="Name8" presStyleCnt="0"/>
      <dgm:spPr/>
    </dgm:pt>
    <dgm:pt modelId="{6861FB3C-F60D-422F-B4D7-FF2D30735E62}" type="pres">
      <dgm:prSet presAssocID="{31C6321C-DB28-460A-BC86-2189684BED9D}" presName="level" presStyleLbl="node1" presStyleIdx="1" presStyleCnt="4" custScaleY="808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11A9A7-3E81-40B3-87E1-75BBE8059404}" type="pres">
      <dgm:prSet presAssocID="{31C6321C-DB28-460A-BC86-2189684BED9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09A920-B2F2-4A5C-A108-FCB6EA0866B3}" type="pres">
      <dgm:prSet presAssocID="{CC34939B-8925-4B15-ADB4-2390B0C9DA03}" presName="Name8" presStyleCnt="0"/>
      <dgm:spPr/>
    </dgm:pt>
    <dgm:pt modelId="{A4EE8646-89E9-4DED-BDFF-B879F0FD0D2C}" type="pres">
      <dgm:prSet presAssocID="{CC34939B-8925-4B15-ADB4-2390B0C9DA03}" presName="level" presStyleLbl="node1" presStyleIdx="2" presStyleCnt="4" custScaleY="11699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454326-2DF2-4EDF-8632-9B56F444D306}" type="pres">
      <dgm:prSet presAssocID="{CC34939B-8925-4B15-ADB4-2390B0C9D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73EE60-FBF7-42D2-835B-1371115E5A2F}" type="pres">
      <dgm:prSet presAssocID="{54F4A963-4088-40D4-827E-EE3564D6538C}" presName="Name8" presStyleCnt="0"/>
      <dgm:spPr/>
    </dgm:pt>
    <dgm:pt modelId="{F7515915-EA0B-41FE-9860-E4134E9457C3}" type="pres">
      <dgm:prSet presAssocID="{54F4A963-4088-40D4-827E-EE3564D6538C}" presName="level" presStyleLbl="node1" presStyleIdx="3" presStyleCnt="4" custScaleY="8477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17790D-2B8D-4818-AA8A-1AD27425A6CC}" type="pres">
      <dgm:prSet presAssocID="{54F4A963-4088-40D4-827E-EE3564D653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B84C3C7-D5E9-404F-884A-94F2D6EA89EB}" type="presOf" srcId="{FB67F41A-18B0-4123-AD15-932801AC3BEB}" destId="{44E43BCE-7A50-46AF-A723-2D596491D41F}" srcOrd="0" destOrd="0" presId="urn:microsoft.com/office/officeart/2005/8/layout/pyramid1"/>
    <dgm:cxn modelId="{BFD58E94-0E83-48E7-8B7D-9BFE33C6552E}" srcId="{DB1142F5-E65E-4728-951A-B5F24A29F76D}" destId="{CC34939B-8925-4B15-ADB4-2390B0C9DA03}" srcOrd="2" destOrd="0" parTransId="{4137C6E6-B228-47B0-8464-9B968BE541FD}" sibTransId="{C7B89B81-4C1D-4483-8068-37F7E393EEBA}"/>
    <dgm:cxn modelId="{5788B348-C528-40D9-80D2-C4EFF19DD40A}" type="presOf" srcId="{31C6321C-DB28-460A-BC86-2189684BED9D}" destId="{FD11A9A7-3E81-40B3-87E1-75BBE8059404}" srcOrd="1" destOrd="0" presId="urn:microsoft.com/office/officeart/2005/8/layout/pyramid1"/>
    <dgm:cxn modelId="{3B7FBCBD-904F-4606-A5B3-58E69C15902E}" srcId="{DB1142F5-E65E-4728-951A-B5F24A29F76D}" destId="{FB67F41A-18B0-4123-AD15-932801AC3BEB}" srcOrd="0" destOrd="0" parTransId="{41EB6AD1-25AF-4A58-B17F-0F0E36B4CFC9}" sibTransId="{CCA0012A-DD30-46A4-B11D-E522D0A3C4A0}"/>
    <dgm:cxn modelId="{F2C2219E-D1DB-43FD-8482-5445CE7F4BF6}" type="presOf" srcId="{CC34939B-8925-4B15-ADB4-2390B0C9DA03}" destId="{C6454326-2DF2-4EDF-8632-9B56F444D306}" srcOrd="1" destOrd="0" presId="urn:microsoft.com/office/officeart/2005/8/layout/pyramid1"/>
    <dgm:cxn modelId="{3F34EC7F-B242-43F0-90FC-260F14D6BC0B}" type="presOf" srcId="{DB1142F5-E65E-4728-951A-B5F24A29F76D}" destId="{EF0202BD-9936-4833-9F7B-37814CD28C16}" srcOrd="0" destOrd="0" presId="urn:microsoft.com/office/officeart/2005/8/layout/pyramid1"/>
    <dgm:cxn modelId="{E13444DF-CB9B-4235-A959-3ACA98F290CD}" srcId="{DB1142F5-E65E-4728-951A-B5F24A29F76D}" destId="{54F4A963-4088-40D4-827E-EE3564D6538C}" srcOrd="3" destOrd="0" parTransId="{073566BF-6647-4595-84FE-84DA08624888}" sibTransId="{CD3365A3-21EC-4D7E-9879-F63B3A625B07}"/>
    <dgm:cxn modelId="{EF031099-C8DC-4FDF-8A8C-54DBF2FB5BD0}" type="presOf" srcId="{54F4A963-4088-40D4-827E-EE3564D6538C}" destId="{3B17790D-2B8D-4818-AA8A-1AD27425A6CC}" srcOrd="1" destOrd="0" presId="urn:microsoft.com/office/officeart/2005/8/layout/pyramid1"/>
    <dgm:cxn modelId="{052EB65E-20E9-4FF8-94B9-EE3BDBB9EC05}" type="presOf" srcId="{CC34939B-8925-4B15-ADB4-2390B0C9DA03}" destId="{A4EE8646-89E9-4DED-BDFF-B879F0FD0D2C}" srcOrd="0" destOrd="0" presId="urn:microsoft.com/office/officeart/2005/8/layout/pyramid1"/>
    <dgm:cxn modelId="{F7ED478E-5A6C-446D-8660-07E4D038166A}" type="presOf" srcId="{54F4A963-4088-40D4-827E-EE3564D6538C}" destId="{F7515915-EA0B-41FE-9860-E4134E9457C3}" srcOrd="0" destOrd="0" presId="urn:microsoft.com/office/officeart/2005/8/layout/pyramid1"/>
    <dgm:cxn modelId="{C6E0CC7C-1B37-45D0-9F31-EB96C1D81E44}" type="presOf" srcId="{FB67F41A-18B0-4123-AD15-932801AC3BEB}" destId="{4A7E28DF-C812-4D48-90CB-2F2083126513}" srcOrd="1" destOrd="0" presId="urn:microsoft.com/office/officeart/2005/8/layout/pyramid1"/>
    <dgm:cxn modelId="{0B0F6292-6FD9-4FB8-8029-9BB22FAE4FD8}" type="presOf" srcId="{31C6321C-DB28-460A-BC86-2189684BED9D}" destId="{6861FB3C-F60D-422F-B4D7-FF2D30735E62}" srcOrd="0" destOrd="0" presId="urn:microsoft.com/office/officeart/2005/8/layout/pyramid1"/>
    <dgm:cxn modelId="{5F987E29-33A0-4229-A861-47F51707226F}" srcId="{DB1142F5-E65E-4728-951A-B5F24A29F76D}" destId="{31C6321C-DB28-460A-BC86-2189684BED9D}" srcOrd="1" destOrd="0" parTransId="{B383C243-935C-457B-8F48-CBE6714289E8}" sibTransId="{A893F483-0ED8-4B60-A544-8EDC2E119FA7}"/>
    <dgm:cxn modelId="{63D067FC-FE9A-4108-904B-3F6FAF5AC2AF}" type="presParOf" srcId="{EF0202BD-9936-4833-9F7B-37814CD28C16}" destId="{9E65D550-77A1-4C2E-893B-0AF0961EB58B}" srcOrd="0" destOrd="0" presId="urn:microsoft.com/office/officeart/2005/8/layout/pyramid1"/>
    <dgm:cxn modelId="{BD2CCA4C-2D22-471B-A9B5-05975D80AD69}" type="presParOf" srcId="{9E65D550-77A1-4C2E-893B-0AF0961EB58B}" destId="{44E43BCE-7A50-46AF-A723-2D596491D41F}" srcOrd="0" destOrd="0" presId="urn:microsoft.com/office/officeart/2005/8/layout/pyramid1"/>
    <dgm:cxn modelId="{EF568D9E-FE51-4702-8C69-4C948AEDB4FA}" type="presParOf" srcId="{9E65D550-77A1-4C2E-893B-0AF0961EB58B}" destId="{4A7E28DF-C812-4D48-90CB-2F2083126513}" srcOrd="1" destOrd="0" presId="urn:microsoft.com/office/officeart/2005/8/layout/pyramid1"/>
    <dgm:cxn modelId="{8DCC4AD8-F4A3-41CA-88D4-4E147B0A2134}" type="presParOf" srcId="{EF0202BD-9936-4833-9F7B-37814CD28C16}" destId="{DE312A50-92F8-4622-94F9-BC2FA12C8AAC}" srcOrd="1" destOrd="0" presId="urn:microsoft.com/office/officeart/2005/8/layout/pyramid1"/>
    <dgm:cxn modelId="{038E9AC7-B24B-4A2C-AE10-8DB02DFC0511}" type="presParOf" srcId="{DE312A50-92F8-4622-94F9-BC2FA12C8AAC}" destId="{6861FB3C-F60D-422F-B4D7-FF2D30735E62}" srcOrd="0" destOrd="0" presId="urn:microsoft.com/office/officeart/2005/8/layout/pyramid1"/>
    <dgm:cxn modelId="{BA59310E-3170-4103-B89A-45B715A7400C}" type="presParOf" srcId="{DE312A50-92F8-4622-94F9-BC2FA12C8AAC}" destId="{FD11A9A7-3E81-40B3-87E1-75BBE8059404}" srcOrd="1" destOrd="0" presId="urn:microsoft.com/office/officeart/2005/8/layout/pyramid1"/>
    <dgm:cxn modelId="{A31C65D9-32C9-420A-885B-E4337DE6218E}" type="presParOf" srcId="{EF0202BD-9936-4833-9F7B-37814CD28C16}" destId="{5C09A920-B2F2-4A5C-A108-FCB6EA0866B3}" srcOrd="2" destOrd="0" presId="urn:microsoft.com/office/officeart/2005/8/layout/pyramid1"/>
    <dgm:cxn modelId="{82DC49F5-219B-4F23-AD8A-4CEF4AE65FFB}" type="presParOf" srcId="{5C09A920-B2F2-4A5C-A108-FCB6EA0866B3}" destId="{A4EE8646-89E9-4DED-BDFF-B879F0FD0D2C}" srcOrd="0" destOrd="0" presId="urn:microsoft.com/office/officeart/2005/8/layout/pyramid1"/>
    <dgm:cxn modelId="{0B7D37CC-442D-475F-8C85-E0BD71BAC9E5}" type="presParOf" srcId="{5C09A920-B2F2-4A5C-A108-FCB6EA0866B3}" destId="{C6454326-2DF2-4EDF-8632-9B56F444D306}" srcOrd="1" destOrd="0" presId="urn:microsoft.com/office/officeart/2005/8/layout/pyramid1"/>
    <dgm:cxn modelId="{0C013647-BE2F-4482-85AA-D614D8C610D6}" type="presParOf" srcId="{EF0202BD-9936-4833-9F7B-37814CD28C16}" destId="{1B73EE60-FBF7-42D2-835B-1371115E5A2F}" srcOrd="3" destOrd="0" presId="urn:microsoft.com/office/officeart/2005/8/layout/pyramid1"/>
    <dgm:cxn modelId="{7657FEB7-EB22-49BF-BD6E-E129A74C68A9}" type="presParOf" srcId="{1B73EE60-FBF7-42D2-835B-1371115E5A2F}" destId="{F7515915-EA0B-41FE-9860-E4134E9457C3}" srcOrd="0" destOrd="0" presId="urn:microsoft.com/office/officeart/2005/8/layout/pyramid1"/>
    <dgm:cxn modelId="{F145D229-8B8A-499B-8035-B30226A59047}" type="presParOf" srcId="{1B73EE60-FBF7-42D2-835B-1371115E5A2F}" destId="{3B17790D-2B8D-4818-AA8A-1AD27425A6C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77513-69A7-46F7-8FA0-08DDC27A1C63}">
      <dsp:nvSpPr>
        <dsp:cNvPr id="0" name=""/>
        <dsp:cNvSpPr/>
      </dsp:nvSpPr>
      <dsp:spPr>
        <a:xfrm>
          <a:off x="2569464" y="0"/>
          <a:ext cx="1284732" cy="1008126"/>
        </a:xfrm>
        <a:prstGeom prst="trapezoid">
          <a:avLst>
            <a:gd name="adj" fmla="val 63719"/>
          </a:avLst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400" kern="1200"/>
            <a:t>PC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Chairs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" kern="1200"/>
        </a:p>
      </dsp:txBody>
      <dsp:txXfrm>
        <a:off x="2569464" y="0"/>
        <a:ext cx="1284732" cy="1008126"/>
      </dsp:txXfrm>
    </dsp:sp>
    <dsp:sp modelId="{CCD23946-65A5-44F4-8ACD-77CFF7E06A2D}">
      <dsp:nvSpPr>
        <dsp:cNvPr id="0" name=""/>
        <dsp:cNvSpPr/>
      </dsp:nvSpPr>
      <dsp:spPr>
        <a:xfrm>
          <a:off x="1927098" y="1008126"/>
          <a:ext cx="2569464" cy="1008126"/>
        </a:xfrm>
        <a:prstGeom prst="trapezoid">
          <a:avLst>
            <a:gd name="adj" fmla="val 63719"/>
          </a:avLst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400" kern="1200"/>
            <a:t>Postholders</a:t>
          </a:r>
          <a:endParaRPr lang="en-US" sz="18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(parents / carers elected to specific roles)</a:t>
          </a:r>
          <a:endParaRPr lang="en-US" sz="1800" kern="1200"/>
        </a:p>
      </dsp:txBody>
      <dsp:txXfrm>
        <a:off x="2376754" y="1008126"/>
        <a:ext cx="1670151" cy="1008126"/>
      </dsp:txXfrm>
    </dsp:sp>
    <dsp:sp modelId="{B6A88376-2903-413B-9D5D-E00F15CB99B3}">
      <dsp:nvSpPr>
        <dsp:cNvPr id="0" name=""/>
        <dsp:cNvSpPr/>
      </dsp:nvSpPr>
      <dsp:spPr>
        <a:xfrm>
          <a:off x="1284732" y="2016252"/>
          <a:ext cx="3854196" cy="1008126"/>
        </a:xfrm>
        <a:prstGeom prst="trapezoid">
          <a:avLst>
            <a:gd name="adj" fmla="val 63719"/>
          </a:avLst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400" kern="1200"/>
            <a:t>Working Groups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(any parent / carer interested in contributing to a specific area)</a:t>
          </a:r>
        </a:p>
      </dsp:txBody>
      <dsp:txXfrm>
        <a:off x="1959216" y="2016252"/>
        <a:ext cx="2505227" cy="1008126"/>
      </dsp:txXfrm>
    </dsp:sp>
    <dsp:sp modelId="{BE989663-7297-420B-98A9-0C2224E7BA30}">
      <dsp:nvSpPr>
        <dsp:cNvPr id="0" name=""/>
        <dsp:cNvSpPr/>
      </dsp:nvSpPr>
      <dsp:spPr>
        <a:xfrm>
          <a:off x="642365" y="3024378"/>
          <a:ext cx="5138928" cy="1008126"/>
        </a:xfrm>
        <a:prstGeom prst="trapezoid">
          <a:avLst>
            <a:gd name="adj" fmla="val 63719"/>
          </a:avLst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400" kern="1200"/>
            <a:t>Ordinary Members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(any parent / carer interested in regularly attending meetings)</a:t>
          </a:r>
          <a:endParaRPr lang="en-US" sz="2000" kern="1200"/>
        </a:p>
      </dsp:txBody>
      <dsp:txXfrm>
        <a:off x="1541678" y="3024378"/>
        <a:ext cx="3340303" cy="1008126"/>
      </dsp:txXfrm>
    </dsp:sp>
    <dsp:sp modelId="{D8E8E43C-FCEB-4CBF-9DE3-05D44CC58C93}">
      <dsp:nvSpPr>
        <dsp:cNvPr id="0" name=""/>
        <dsp:cNvSpPr/>
      </dsp:nvSpPr>
      <dsp:spPr>
        <a:xfrm>
          <a:off x="0" y="4032504"/>
          <a:ext cx="6423660" cy="1008126"/>
        </a:xfrm>
        <a:prstGeom prst="trapezoid">
          <a:avLst>
            <a:gd name="adj" fmla="val 63719"/>
          </a:avLst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/>
            <a:t>Parent Forum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(all parents/carers of pupils at PHS)</a:t>
          </a:r>
        </a:p>
      </dsp:txBody>
      <dsp:txXfrm>
        <a:off x="1124140" y="4032504"/>
        <a:ext cx="4175379" cy="10081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BE4E5-0B66-4ECD-B0DB-B72652AE01D9}">
      <dsp:nvSpPr>
        <dsp:cNvPr id="0" name=""/>
        <dsp:cNvSpPr/>
      </dsp:nvSpPr>
      <dsp:spPr>
        <a:xfrm>
          <a:off x="8104266" y="2901631"/>
          <a:ext cx="165105" cy="596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422"/>
              </a:lnTo>
              <a:lnTo>
                <a:pt x="165105" y="596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A31F4-DAF3-4953-8B3F-4148AACA3EB9}">
      <dsp:nvSpPr>
        <dsp:cNvPr id="0" name=""/>
        <dsp:cNvSpPr/>
      </dsp:nvSpPr>
      <dsp:spPr>
        <a:xfrm>
          <a:off x="4549221" y="1872334"/>
          <a:ext cx="3995326" cy="341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975"/>
              </a:lnTo>
              <a:lnTo>
                <a:pt x="3995326" y="225975"/>
              </a:lnTo>
              <a:lnTo>
                <a:pt x="3995326" y="341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EA253-4FB8-4DBF-90AB-11D7F9D52696}">
      <dsp:nvSpPr>
        <dsp:cNvPr id="0" name=""/>
        <dsp:cNvSpPr/>
      </dsp:nvSpPr>
      <dsp:spPr>
        <a:xfrm>
          <a:off x="6771145" y="2902785"/>
          <a:ext cx="165380" cy="610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246"/>
              </a:lnTo>
              <a:lnTo>
                <a:pt x="165380" y="610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09B10-AC0F-49BF-8B9C-20E3D9208783}">
      <dsp:nvSpPr>
        <dsp:cNvPr id="0" name=""/>
        <dsp:cNvSpPr/>
      </dsp:nvSpPr>
      <dsp:spPr>
        <a:xfrm>
          <a:off x="4549221" y="1872334"/>
          <a:ext cx="2662938" cy="341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975"/>
              </a:lnTo>
              <a:lnTo>
                <a:pt x="2662938" y="225975"/>
              </a:lnTo>
              <a:lnTo>
                <a:pt x="2662938" y="341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CAE614-D786-4DE1-9BED-92C83078B171}">
      <dsp:nvSpPr>
        <dsp:cNvPr id="0" name=""/>
        <dsp:cNvSpPr/>
      </dsp:nvSpPr>
      <dsp:spPr>
        <a:xfrm>
          <a:off x="4549221" y="1872334"/>
          <a:ext cx="1330551" cy="341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975"/>
              </a:lnTo>
              <a:lnTo>
                <a:pt x="1330551" y="225975"/>
              </a:lnTo>
              <a:lnTo>
                <a:pt x="1330551" y="341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B5D1F-E156-43AC-B597-5A85439A1F56}">
      <dsp:nvSpPr>
        <dsp:cNvPr id="0" name=""/>
        <dsp:cNvSpPr/>
      </dsp:nvSpPr>
      <dsp:spPr>
        <a:xfrm>
          <a:off x="4502583" y="1872334"/>
          <a:ext cx="91440" cy="341359"/>
        </a:xfrm>
        <a:custGeom>
          <a:avLst/>
          <a:gdLst/>
          <a:ahLst/>
          <a:cxnLst/>
          <a:rect l="0" t="0" r="0" b="0"/>
          <a:pathLst>
            <a:path>
              <a:moveTo>
                <a:pt x="46637" y="0"/>
              </a:moveTo>
              <a:lnTo>
                <a:pt x="46637" y="225975"/>
              </a:lnTo>
              <a:lnTo>
                <a:pt x="45720" y="225975"/>
              </a:lnTo>
              <a:lnTo>
                <a:pt x="45720" y="341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12DEE-FFDA-47DC-A60D-C9CC7FCA04E8}">
      <dsp:nvSpPr>
        <dsp:cNvPr id="0" name=""/>
        <dsp:cNvSpPr/>
      </dsp:nvSpPr>
      <dsp:spPr>
        <a:xfrm>
          <a:off x="3216834" y="1872334"/>
          <a:ext cx="1332387" cy="341359"/>
        </a:xfrm>
        <a:custGeom>
          <a:avLst/>
          <a:gdLst/>
          <a:ahLst/>
          <a:cxnLst/>
          <a:rect l="0" t="0" r="0" b="0"/>
          <a:pathLst>
            <a:path>
              <a:moveTo>
                <a:pt x="1332387" y="0"/>
              </a:moveTo>
              <a:lnTo>
                <a:pt x="1332387" y="225975"/>
              </a:lnTo>
              <a:lnTo>
                <a:pt x="0" y="225975"/>
              </a:lnTo>
              <a:lnTo>
                <a:pt x="0" y="341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6DFEE-AF26-4530-A23C-F6DFB7F6CEDB}">
      <dsp:nvSpPr>
        <dsp:cNvPr id="0" name=""/>
        <dsp:cNvSpPr/>
      </dsp:nvSpPr>
      <dsp:spPr>
        <a:xfrm>
          <a:off x="1885364" y="1872334"/>
          <a:ext cx="2663856" cy="341359"/>
        </a:xfrm>
        <a:custGeom>
          <a:avLst/>
          <a:gdLst/>
          <a:ahLst/>
          <a:cxnLst/>
          <a:rect l="0" t="0" r="0" b="0"/>
          <a:pathLst>
            <a:path>
              <a:moveTo>
                <a:pt x="2663856" y="0"/>
              </a:moveTo>
              <a:lnTo>
                <a:pt x="2663856" y="225975"/>
              </a:lnTo>
              <a:lnTo>
                <a:pt x="0" y="225975"/>
              </a:lnTo>
              <a:lnTo>
                <a:pt x="0" y="341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C6C25-F01C-460B-9264-EBD71661E9FF}">
      <dsp:nvSpPr>
        <dsp:cNvPr id="0" name=""/>
        <dsp:cNvSpPr/>
      </dsp:nvSpPr>
      <dsp:spPr>
        <a:xfrm>
          <a:off x="113614" y="2901631"/>
          <a:ext cx="165105" cy="610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240"/>
              </a:lnTo>
              <a:lnTo>
                <a:pt x="165105" y="610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F786C-4C1C-4C4C-B3FC-5111731C3A52}">
      <dsp:nvSpPr>
        <dsp:cNvPr id="0" name=""/>
        <dsp:cNvSpPr/>
      </dsp:nvSpPr>
      <dsp:spPr>
        <a:xfrm>
          <a:off x="553895" y="1872334"/>
          <a:ext cx="3995326" cy="341359"/>
        </a:xfrm>
        <a:custGeom>
          <a:avLst/>
          <a:gdLst/>
          <a:ahLst/>
          <a:cxnLst/>
          <a:rect l="0" t="0" r="0" b="0"/>
          <a:pathLst>
            <a:path>
              <a:moveTo>
                <a:pt x="3995326" y="0"/>
              </a:moveTo>
              <a:lnTo>
                <a:pt x="3995326" y="225975"/>
              </a:lnTo>
              <a:lnTo>
                <a:pt x="0" y="225975"/>
              </a:lnTo>
              <a:lnTo>
                <a:pt x="0" y="341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C2F65-3CD7-40E4-BE9E-73E9F27BF377}">
      <dsp:nvSpPr>
        <dsp:cNvPr id="0" name=""/>
        <dsp:cNvSpPr/>
      </dsp:nvSpPr>
      <dsp:spPr>
        <a:xfrm>
          <a:off x="4503501" y="884108"/>
          <a:ext cx="91440" cy="203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8898C-A930-4117-88A1-782F82F0F84B}">
      <dsp:nvSpPr>
        <dsp:cNvPr id="0" name=""/>
        <dsp:cNvSpPr/>
      </dsp:nvSpPr>
      <dsp:spPr>
        <a:xfrm>
          <a:off x="3999776" y="153913"/>
          <a:ext cx="1098889" cy="730195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</a:rPr>
            <a:t>Chair</a:t>
          </a:r>
        </a:p>
      </dsp:txBody>
      <dsp:txXfrm>
        <a:off x="3999776" y="153913"/>
        <a:ext cx="1098889" cy="730195"/>
      </dsp:txXfrm>
    </dsp:sp>
    <dsp:sp modelId="{A4A7DC7F-5B5A-40B8-B649-0488DEE3D7D5}">
      <dsp:nvSpPr>
        <dsp:cNvPr id="0" name=""/>
        <dsp:cNvSpPr/>
      </dsp:nvSpPr>
      <dsp:spPr>
        <a:xfrm>
          <a:off x="3999776" y="1087227"/>
          <a:ext cx="1098889" cy="78510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Vice</a:t>
          </a:r>
        </a:p>
      </dsp:txBody>
      <dsp:txXfrm>
        <a:off x="3999776" y="1087227"/>
        <a:ext cx="1098889" cy="785107"/>
      </dsp:txXfrm>
    </dsp:sp>
    <dsp:sp modelId="{0C6AFE34-8F64-4372-9E36-C8D115B5EF30}">
      <dsp:nvSpPr>
        <dsp:cNvPr id="0" name=""/>
        <dsp:cNvSpPr/>
      </dsp:nvSpPr>
      <dsp:spPr>
        <a:xfrm>
          <a:off x="3544" y="2213693"/>
          <a:ext cx="1100702" cy="68793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SCIO Chair/ Nominee</a:t>
          </a:r>
        </a:p>
      </dsp:txBody>
      <dsp:txXfrm>
        <a:off x="3544" y="2213693"/>
        <a:ext cx="1100702" cy="687937"/>
      </dsp:txXfrm>
    </dsp:sp>
    <dsp:sp modelId="{ED00B703-6726-4550-8900-9612FD1AD1F8}">
      <dsp:nvSpPr>
        <dsp:cNvPr id="0" name=""/>
        <dsp:cNvSpPr/>
      </dsp:nvSpPr>
      <dsp:spPr>
        <a:xfrm>
          <a:off x="278719" y="3284457"/>
          <a:ext cx="1000626" cy="45483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SCIO Trustees</a:t>
          </a:r>
        </a:p>
      </dsp:txBody>
      <dsp:txXfrm>
        <a:off x="278719" y="3284457"/>
        <a:ext cx="1000626" cy="454830"/>
      </dsp:txXfrm>
    </dsp:sp>
    <dsp:sp modelId="{B5B900E2-7B47-47D6-8ECF-50B4031E8E6F}">
      <dsp:nvSpPr>
        <dsp:cNvPr id="0" name=""/>
        <dsp:cNvSpPr/>
      </dsp:nvSpPr>
      <dsp:spPr>
        <a:xfrm>
          <a:off x="1335013" y="2213693"/>
          <a:ext cx="1100702" cy="68793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Secretary</a:t>
          </a:r>
        </a:p>
      </dsp:txBody>
      <dsp:txXfrm>
        <a:off x="1335013" y="2213693"/>
        <a:ext cx="1100702" cy="687937"/>
      </dsp:txXfrm>
    </dsp:sp>
    <dsp:sp modelId="{370447C7-3618-4D9B-A97E-3D304C03DAA8}">
      <dsp:nvSpPr>
        <dsp:cNvPr id="0" name=""/>
        <dsp:cNvSpPr/>
      </dsp:nvSpPr>
      <dsp:spPr>
        <a:xfrm>
          <a:off x="2666483" y="2213693"/>
          <a:ext cx="1100702" cy="68793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Comms</a:t>
          </a:r>
        </a:p>
      </dsp:txBody>
      <dsp:txXfrm>
        <a:off x="2666483" y="2213693"/>
        <a:ext cx="1100702" cy="687937"/>
      </dsp:txXfrm>
    </dsp:sp>
    <dsp:sp modelId="{B3D1761F-BB6C-44EC-B500-FBDBFB4F557B}">
      <dsp:nvSpPr>
        <dsp:cNvPr id="0" name=""/>
        <dsp:cNvSpPr/>
      </dsp:nvSpPr>
      <dsp:spPr>
        <a:xfrm>
          <a:off x="3997952" y="2213693"/>
          <a:ext cx="1100702" cy="68793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Events</a:t>
          </a:r>
        </a:p>
      </dsp:txBody>
      <dsp:txXfrm>
        <a:off x="3997952" y="2213693"/>
        <a:ext cx="1100702" cy="687937"/>
      </dsp:txXfrm>
    </dsp:sp>
    <dsp:sp modelId="{DCA1D975-A57B-4DFF-A783-FD68275D88F3}">
      <dsp:nvSpPr>
        <dsp:cNvPr id="0" name=""/>
        <dsp:cNvSpPr/>
      </dsp:nvSpPr>
      <dsp:spPr>
        <a:xfrm>
          <a:off x="5329422" y="2213693"/>
          <a:ext cx="1100702" cy="68793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Taskforce</a:t>
          </a:r>
        </a:p>
      </dsp:txBody>
      <dsp:txXfrm>
        <a:off x="5329422" y="2213693"/>
        <a:ext cx="1100702" cy="687937"/>
      </dsp:txXfrm>
    </dsp:sp>
    <dsp:sp modelId="{2A250D6B-3ABD-4B6C-A399-7B914D7C3945}">
      <dsp:nvSpPr>
        <dsp:cNvPr id="0" name=""/>
        <dsp:cNvSpPr/>
      </dsp:nvSpPr>
      <dsp:spPr>
        <a:xfrm>
          <a:off x="6660891" y="2213693"/>
          <a:ext cx="1102537" cy="68909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Property Working Group</a:t>
          </a:r>
        </a:p>
      </dsp:txBody>
      <dsp:txXfrm>
        <a:off x="6660891" y="2213693"/>
        <a:ext cx="1102537" cy="689091"/>
      </dsp:txXfrm>
    </dsp:sp>
    <dsp:sp modelId="{13076A94-97C9-43FE-A713-93BB2778E4B3}">
      <dsp:nvSpPr>
        <dsp:cNvPr id="0" name=""/>
        <dsp:cNvSpPr/>
      </dsp:nvSpPr>
      <dsp:spPr>
        <a:xfrm>
          <a:off x="6936526" y="3285616"/>
          <a:ext cx="1046109" cy="45483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Working Group members</a:t>
          </a:r>
        </a:p>
      </dsp:txBody>
      <dsp:txXfrm>
        <a:off x="6936526" y="3285616"/>
        <a:ext cx="1046109" cy="454830"/>
      </dsp:txXfrm>
    </dsp:sp>
    <dsp:sp modelId="{285FC26C-327B-4F9E-9E6D-FC53CAC64A0D}">
      <dsp:nvSpPr>
        <dsp:cNvPr id="0" name=""/>
        <dsp:cNvSpPr/>
      </dsp:nvSpPr>
      <dsp:spPr>
        <a:xfrm>
          <a:off x="7994196" y="2213693"/>
          <a:ext cx="1100702" cy="68793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SIP Priority Working Groups</a:t>
          </a:r>
        </a:p>
      </dsp:txBody>
      <dsp:txXfrm>
        <a:off x="7994196" y="2213693"/>
        <a:ext cx="1100702" cy="687937"/>
      </dsp:txXfrm>
    </dsp:sp>
    <dsp:sp modelId="{867C50C3-B84C-4AAD-925D-D91FC09F6CCA}">
      <dsp:nvSpPr>
        <dsp:cNvPr id="0" name=""/>
        <dsp:cNvSpPr/>
      </dsp:nvSpPr>
      <dsp:spPr>
        <a:xfrm>
          <a:off x="8269371" y="3270638"/>
          <a:ext cx="1165723" cy="45483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Working Group members</a:t>
          </a:r>
        </a:p>
      </dsp:txBody>
      <dsp:txXfrm>
        <a:off x="8269371" y="3270638"/>
        <a:ext cx="1165723" cy="4548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E43BCE-7A50-46AF-A723-2D596491D41F}">
      <dsp:nvSpPr>
        <dsp:cNvPr id="0" name=""/>
        <dsp:cNvSpPr/>
      </dsp:nvSpPr>
      <dsp:spPr>
        <a:xfrm>
          <a:off x="2575844" y="0"/>
          <a:ext cx="1555110" cy="1171132"/>
        </a:xfrm>
        <a:prstGeom prst="trapezoid">
          <a:avLst>
            <a:gd name="adj" fmla="val 66393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400"/>
            </a:spcAft>
          </a:pPr>
          <a:r>
            <a:rPr lang="en-US" sz="2400" kern="1200">
              <a:solidFill>
                <a:sysClr val="windowText" lastClr="000000"/>
              </a:solidFill>
            </a:rPr>
            <a:t>Chair</a:t>
          </a:r>
          <a:endParaRPr lang="en-US" sz="1800" kern="1200">
            <a:solidFill>
              <a:sysClr val="windowText" lastClr="000000"/>
            </a:solidFill>
          </a:endParaRPr>
        </a:p>
      </dsp:txBody>
      <dsp:txXfrm>
        <a:off x="2575844" y="0"/>
        <a:ext cx="1555110" cy="1171132"/>
      </dsp:txXfrm>
    </dsp:sp>
    <dsp:sp modelId="{6861FB3C-F60D-422F-B4D7-FF2D30735E62}">
      <dsp:nvSpPr>
        <dsp:cNvPr id="0" name=""/>
        <dsp:cNvSpPr/>
      </dsp:nvSpPr>
      <dsp:spPr>
        <a:xfrm>
          <a:off x="1838696" y="1171132"/>
          <a:ext cx="3029406" cy="1110272"/>
        </a:xfrm>
        <a:prstGeom prst="trapezoid">
          <a:avLst>
            <a:gd name="adj" fmla="val 66393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5/6 Trustees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/>
            <a:t>including Secretary &amp; Treasurer</a:t>
          </a:r>
        </a:p>
      </dsp:txBody>
      <dsp:txXfrm>
        <a:off x="2368842" y="1171132"/>
        <a:ext cx="1969114" cy="1110272"/>
      </dsp:txXfrm>
    </dsp:sp>
    <dsp:sp modelId="{A4EE8646-89E9-4DED-BDFF-B879F0FD0D2C}">
      <dsp:nvSpPr>
        <dsp:cNvPr id="0" name=""/>
        <dsp:cNvSpPr/>
      </dsp:nvSpPr>
      <dsp:spPr>
        <a:xfrm>
          <a:off x="772524" y="2281404"/>
          <a:ext cx="5161750" cy="1605839"/>
        </a:xfrm>
        <a:prstGeom prst="trapezoid">
          <a:avLst>
            <a:gd name="adj" fmla="val 66393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Post-holders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/>
            <a:t>Internal Funds Coordinator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/>
            <a:t>External Funds Coordinator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/>
            <a:t>Lottery Coordinator</a:t>
          </a:r>
          <a:endParaRPr lang="en-US" sz="2000" i="1" kern="1200"/>
        </a:p>
      </dsp:txBody>
      <dsp:txXfrm>
        <a:off x="1675831" y="2281404"/>
        <a:ext cx="3355137" cy="1605839"/>
      </dsp:txXfrm>
    </dsp:sp>
    <dsp:sp modelId="{F7515915-EA0B-41FE-9860-E4134E9457C3}">
      <dsp:nvSpPr>
        <dsp:cNvPr id="0" name=""/>
        <dsp:cNvSpPr/>
      </dsp:nvSpPr>
      <dsp:spPr>
        <a:xfrm>
          <a:off x="0" y="3887244"/>
          <a:ext cx="6706800" cy="1163555"/>
        </a:xfrm>
        <a:prstGeom prst="trapezoid">
          <a:avLst>
            <a:gd name="adj" fmla="val 66393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Parent helpers </a:t>
          </a:r>
        </a:p>
      </dsp:txBody>
      <dsp:txXfrm>
        <a:off x="1173689" y="3887244"/>
        <a:ext cx="4359420" cy="1163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 (Sarah)</dc:creator>
  <cp:keywords/>
  <dc:description/>
  <cp:lastModifiedBy>Duncan S (Sarah)</cp:lastModifiedBy>
  <cp:revision>19</cp:revision>
  <dcterms:created xsi:type="dcterms:W3CDTF">2021-03-10T08:12:00Z</dcterms:created>
  <dcterms:modified xsi:type="dcterms:W3CDTF">2022-10-04T06:59:00Z</dcterms:modified>
</cp:coreProperties>
</file>